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7979"/>
        <w:gridCol w:w="2029"/>
      </w:tblGrid>
      <w:tr w:rsidR="008F38D6" w:rsidRPr="00FF288C" w14:paraId="46C9FCB4" w14:textId="77777777" w:rsidTr="00314FDA">
        <w:trPr>
          <w:trHeight w:val="34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4561" w14:textId="77777777" w:rsidR="00FF288C" w:rsidRPr="00FF288C" w:rsidRDefault="00FF288C" w:rsidP="00FF288C">
            <w:pPr>
              <w:tabs>
                <w:tab w:val="clear" w:pos="3686"/>
              </w:tabs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5163" w14:textId="77777777" w:rsidR="00FF288C" w:rsidRPr="00FF288C" w:rsidRDefault="0076511E" w:rsidP="00FF288C">
            <w:pPr>
              <w:framePr w:hSpace="142" w:wrap="around" w:vAnchor="text" w:hAnchor="text" w:x="-2" w:y="1"/>
              <w:tabs>
                <w:tab w:val="clear" w:pos="3686"/>
              </w:tabs>
              <w:spacing w:line="240" w:lineRule="auto"/>
              <w:ind w:left="29"/>
              <w:contextualSpacing w:val="0"/>
              <w:suppressOverlap/>
              <w:rPr>
                <w:rFonts w:asciiTheme="majorHAnsi" w:eastAsia="Calibri" w:hAnsiTheme="majorHAnsi" w:cs="Calibri"/>
                <w:b/>
                <w:color w:val="494949"/>
                <w:sz w:val="36"/>
                <w:szCs w:val="36"/>
              </w:rPr>
            </w:pPr>
            <w:r>
              <w:rPr>
                <w:rFonts w:asciiTheme="majorHAnsi" w:eastAsia="Calibri" w:hAnsiTheme="majorHAnsi" w:cs="Calibri"/>
                <w:b/>
                <w:color w:val="494949"/>
                <w:sz w:val="36"/>
                <w:szCs w:val="36"/>
              </w:rPr>
              <w:t>P3-formulier</w:t>
            </w:r>
            <w:r w:rsidR="000768D5">
              <w:rPr>
                <w:rFonts w:asciiTheme="majorHAnsi" w:eastAsia="Calibri" w:hAnsiTheme="majorHAnsi" w:cs="Calibri"/>
                <w:b/>
                <w:color w:val="494949"/>
                <w:sz w:val="36"/>
                <w:szCs w:val="36"/>
              </w:rPr>
              <w:t xml:space="preserve">: gezinsbijslag voor kinderen </w:t>
            </w:r>
            <w:r w:rsidR="00A453C2">
              <w:rPr>
                <w:rFonts w:asciiTheme="majorHAnsi" w:eastAsia="Calibri" w:hAnsiTheme="majorHAnsi" w:cs="Calibri"/>
                <w:b/>
                <w:color w:val="494949"/>
                <w:sz w:val="36"/>
                <w:szCs w:val="36"/>
              </w:rPr>
              <w:t xml:space="preserve">of jongeren </w:t>
            </w:r>
            <w:r w:rsidR="000768D5">
              <w:rPr>
                <w:rFonts w:asciiTheme="majorHAnsi" w:eastAsia="Calibri" w:hAnsiTheme="majorHAnsi" w:cs="Calibri"/>
                <w:b/>
                <w:color w:val="494949"/>
                <w:sz w:val="36"/>
                <w:szCs w:val="36"/>
              </w:rPr>
              <w:t>die in een instelling geplaatst zijn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10D1" w14:textId="77777777" w:rsidR="00FF288C" w:rsidRPr="00FF288C" w:rsidRDefault="00FF288C" w:rsidP="00FF288C">
            <w:pPr>
              <w:tabs>
                <w:tab w:val="clear" w:pos="3686"/>
              </w:tabs>
              <w:spacing w:line="240" w:lineRule="auto"/>
              <w:ind w:left="29"/>
              <w:contextualSpacing w:val="0"/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</w:tc>
      </w:tr>
      <w:tr w:rsidR="00FF288C" w:rsidRPr="00FF288C" w14:paraId="6972FC04" w14:textId="77777777" w:rsidTr="00314FDA">
        <w:trPr>
          <w:trHeight w:hRule="exact" w:val="42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4E38" w14:textId="77777777" w:rsidR="00FF288C" w:rsidRPr="00FF288C" w:rsidRDefault="00FF288C" w:rsidP="00FF288C">
            <w:pPr>
              <w:tabs>
                <w:tab w:val="clear" w:pos="3686"/>
              </w:tabs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A977" w14:textId="77777777" w:rsidR="00FF288C" w:rsidRPr="00FF288C" w:rsidRDefault="00FF288C" w:rsidP="00FF288C">
            <w:pPr>
              <w:tabs>
                <w:tab w:val="clear" w:pos="3686"/>
                <w:tab w:val="left" w:pos="153"/>
              </w:tabs>
              <w:spacing w:line="240" w:lineRule="auto"/>
              <w:ind w:left="29"/>
              <w:contextualSpacing w:val="0"/>
              <w:rPr>
                <w:rFonts w:ascii="Calibri" w:eastAsia="Calibri" w:hAnsi="Calibri" w:cs="Calibri"/>
                <w:color w:val="39B9BE"/>
                <w:sz w:val="16"/>
                <w:szCs w:val="20"/>
              </w:rPr>
            </w:pPr>
            <w:r w:rsidRPr="00FF288C">
              <w:rPr>
                <w:rFonts w:ascii="Calibri" w:eastAsia="Calibri" w:hAnsi="Calibri" w:cs="Calibri"/>
                <w:color w:val="39B9BE"/>
                <w:sz w:val="16"/>
                <w:szCs w:val="20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590701" w:rsidRPr="003D114E" w14:paraId="6FECE1F1" w14:textId="77777777" w:rsidTr="00314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9" w:type="dxa"/>
            <w:shd w:val="clear" w:color="auto" w:fill="auto"/>
          </w:tcPr>
          <w:p w14:paraId="7B3B11B9" w14:textId="77777777" w:rsidR="00590701" w:rsidRPr="003D114E" w:rsidRDefault="00590701" w:rsidP="00461F5E">
            <w:pPr>
              <w:pStyle w:val="leeg"/>
            </w:pPr>
          </w:p>
        </w:tc>
        <w:tc>
          <w:tcPr>
            <w:tcW w:w="10008" w:type="dxa"/>
            <w:gridSpan w:val="2"/>
            <w:shd w:val="clear" w:color="auto" w:fill="auto"/>
          </w:tcPr>
          <w:p w14:paraId="2423D21B" w14:textId="77777777" w:rsidR="005A0703" w:rsidRPr="000768D5" w:rsidRDefault="000768D5" w:rsidP="000768D5">
            <w:pPr>
              <w:jc w:val="center"/>
              <w:rPr>
                <w:sz w:val="26"/>
                <w:szCs w:val="28"/>
              </w:rPr>
            </w:pPr>
            <w:r w:rsidRPr="000768D5">
              <w:rPr>
                <w:sz w:val="26"/>
                <w:szCs w:val="28"/>
              </w:rPr>
              <w:t>Stuur het invulformulier terug naar de uitbetaler van het Groeipakket</w:t>
            </w:r>
          </w:p>
          <w:p w14:paraId="0D401EDE" w14:textId="77777777" w:rsidR="000768D5" w:rsidRPr="003D114E" w:rsidRDefault="000768D5" w:rsidP="00461F5E"/>
        </w:tc>
      </w:tr>
      <w:tr w:rsidR="00590701" w:rsidRPr="00590701" w14:paraId="4FED6C83" w14:textId="77777777" w:rsidTr="00314FDA">
        <w:trPr>
          <w:trHeight w:hRule="exact" w:val="39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DA4DCB3" w14:textId="77777777" w:rsidR="00590701" w:rsidRPr="00590701" w:rsidRDefault="00590701" w:rsidP="00590701">
            <w:pPr>
              <w:tabs>
                <w:tab w:val="clear" w:pos="3686"/>
              </w:tabs>
              <w:spacing w:line="240" w:lineRule="auto"/>
              <w:contextualSpacing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lk146285168"/>
          </w:p>
        </w:tc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68B3AC7F" w14:textId="77777777" w:rsidR="00590701" w:rsidRPr="00590701" w:rsidRDefault="000768D5" w:rsidP="00590701">
            <w:pPr>
              <w:keepNext/>
              <w:keepLines/>
              <w:tabs>
                <w:tab w:val="clear" w:pos="3686"/>
              </w:tabs>
              <w:spacing w:line="240" w:lineRule="auto"/>
              <w:ind w:left="29"/>
              <w:contextualSpacing w:val="0"/>
              <w:outlineLvl w:val="0"/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</w:pPr>
            <w:r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>Algemeen</w:t>
            </w:r>
          </w:p>
        </w:tc>
      </w:tr>
      <w:bookmarkEnd w:id="0"/>
      <w:tr w:rsidR="00115C53" w:rsidRPr="00FD35D6" w14:paraId="667726F3" w14:textId="77777777" w:rsidTr="00314FDA">
        <w:trPr>
          <w:trHeight w:hRule="exact" w:val="113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B867" w14:textId="77777777" w:rsidR="00115C53" w:rsidRPr="00FD35D6" w:rsidRDefault="00115C53" w:rsidP="00461F5E">
            <w:pPr>
              <w:rPr>
                <w:rFonts w:ascii="Flanders Art Sans" w:hAnsi="Flanders Art Sans"/>
                <w:sz w:val="20"/>
                <w:szCs w:val="20"/>
              </w:rPr>
            </w:pPr>
          </w:p>
        </w:tc>
      </w:tr>
    </w:tbl>
    <w:p w14:paraId="041E28D3" w14:textId="77777777" w:rsidR="00836971" w:rsidRDefault="00836971" w:rsidP="00D0580E">
      <w:pPr>
        <w:spacing w:line="240" w:lineRule="auto"/>
        <w:ind w:left="397"/>
        <w:rPr>
          <w:rFonts w:ascii="Flanders Art Sans" w:hAnsi="Flanders Art Sans"/>
          <w:sz w:val="20"/>
          <w:szCs w:val="20"/>
        </w:rPr>
      </w:pPr>
    </w:p>
    <w:p w14:paraId="1410D363" w14:textId="77777777" w:rsidR="000768D5" w:rsidRPr="000768D5" w:rsidRDefault="000768D5" w:rsidP="00D0580E">
      <w:pPr>
        <w:spacing w:line="240" w:lineRule="auto"/>
        <w:ind w:left="397"/>
        <w:rPr>
          <w:rFonts w:ascii="Flanders Art Sans" w:hAnsi="Flanders Art Sans"/>
          <w:sz w:val="20"/>
          <w:szCs w:val="20"/>
        </w:rPr>
      </w:pPr>
      <w:r w:rsidRPr="000768D5">
        <w:rPr>
          <w:rFonts w:ascii="Flanders Art Sans" w:hAnsi="Flanders Art Sans"/>
          <w:sz w:val="20"/>
          <w:szCs w:val="20"/>
        </w:rPr>
        <w:t xml:space="preserve">Met dit formulier gaan wij elk jaar na of </w:t>
      </w:r>
      <w:r w:rsidR="001B09F6">
        <w:rPr>
          <w:rFonts w:ascii="Flanders Art Sans" w:hAnsi="Flanders Art Sans"/>
          <w:sz w:val="20"/>
          <w:szCs w:val="20"/>
        </w:rPr>
        <w:t xml:space="preserve">het 2/3de van de </w:t>
      </w:r>
      <w:r w:rsidRPr="000768D5">
        <w:rPr>
          <w:rFonts w:ascii="Flanders Art Sans" w:hAnsi="Flanders Art Sans"/>
          <w:sz w:val="20"/>
          <w:szCs w:val="20"/>
        </w:rPr>
        <w:t xml:space="preserve">gezinsbijslag voor het geplaatste kind </w:t>
      </w:r>
      <w:r w:rsidR="00096C89">
        <w:rPr>
          <w:rFonts w:ascii="Flanders Art Sans" w:hAnsi="Flanders Art Sans"/>
          <w:sz w:val="20"/>
          <w:szCs w:val="20"/>
        </w:rPr>
        <w:t xml:space="preserve">of jongere </w:t>
      </w:r>
      <w:r w:rsidRPr="000768D5">
        <w:rPr>
          <w:rFonts w:ascii="Flanders Art Sans" w:hAnsi="Flanders Art Sans"/>
          <w:sz w:val="20"/>
          <w:szCs w:val="20"/>
        </w:rPr>
        <w:t>correct en aan de juiste instelling</w:t>
      </w:r>
      <w:r w:rsidR="00D70B8F">
        <w:rPr>
          <w:rFonts w:ascii="Flanders Art Sans" w:hAnsi="Flanders Art Sans"/>
          <w:sz w:val="20"/>
          <w:szCs w:val="20"/>
        </w:rPr>
        <w:t xml:space="preserve"> wordt</w:t>
      </w:r>
      <w:r w:rsidRPr="000768D5">
        <w:rPr>
          <w:rFonts w:ascii="Flanders Art Sans" w:hAnsi="Flanders Art Sans"/>
          <w:sz w:val="20"/>
          <w:szCs w:val="20"/>
        </w:rPr>
        <w:t xml:space="preserve"> betaald.</w:t>
      </w:r>
    </w:p>
    <w:p w14:paraId="648A414C" w14:textId="77777777" w:rsidR="000768D5" w:rsidRDefault="000768D5" w:rsidP="00D0580E">
      <w:pPr>
        <w:tabs>
          <w:tab w:val="clear" w:pos="3686"/>
          <w:tab w:val="left" w:pos="1156"/>
        </w:tabs>
        <w:spacing w:line="240" w:lineRule="auto"/>
        <w:ind w:left="397"/>
        <w:rPr>
          <w:rFonts w:ascii="Flanders Art Sans" w:hAnsi="Flanders Art Sans"/>
          <w:sz w:val="20"/>
          <w:szCs w:val="20"/>
        </w:rPr>
      </w:pPr>
    </w:p>
    <w:p w14:paraId="26F7F3A0" w14:textId="77777777" w:rsidR="000768D5" w:rsidRPr="0062178B" w:rsidRDefault="005B1728" w:rsidP="00D0580E">
      <w:pPr>
        <w:spacing w:line="240" w:lineRule="auto"/>
        <w:ind w:left="397"/>
        <w:rPr>
          <w:rFonts w:ascii="Flanders Art Sans" w:hAnsi="Flanders Art Sans"/>
          <w:b/>
          <w:bCs/>
          <w:color w:val="auto"/>
          <w:sz w:val="20"/>
          <w:szCs w:val="20"/>
        </w:rPr>
      </w:pPr>
      <w:r>
        <w:rPr>
          <w:rFonts w:ascii="Flanders Art Sans" w:hAnsi="Flanders Art Sans"/>
          <w:b/>
          <w:bCs/>
          <w:color w:val="auto"/>
          <w:sz w:val="20"/>
          <w:szCs w:val="20"/>
        </w:rPr>
        <w:t xml:space="preserve">Wijzigingen in de situatie van het geplaatste kind of jongere (bv. </w:t>
      </w:r>
      <w:r w:rsidR="00B23710">
        <w:rPr>
          <w:rFonts w:ascii="Flanders Art Sans" w:hAnsi="Flanders Art Sans"/>
          <w:b/>
          <w:bCs/>
          <w:color w:val="auto"/>
          <w:sz w:val="20"/>
          <w:szCs w:val="20"/>
        </w:rPr>
        <w:t xml:space="preserve">het verlaten van uw instelling) </w:t>
      </w:r>
      <w:r>
        <w:rPr>
          <w:rFonts w:ascii="Flanders Art Sans" w:hAnsi="Flanders Art Sans"/>
          <w:b/>
          <w:bCs/>
          <w:color w:val="auto"/>
          <w:sz w:val="20"/>
          <w:szCs w:val="20"/>
        </w:rPr>
        <w:t xml:space="preserve">meldt u onmiddellijk aan de uitbetaler van het Groeipakket. </w:t>
      </w:r>
    </w:p>
    <w:p w14:paraId="114A1400" w14:textId="77777777" w:rsidR="00071C6E" w:rsidRDefault="00071C6E" w:rsidP="00D0580E">
      <w:pPr>
        <w:spacing w:line="240" w:lineRule="auto"/>
        <w:ind w:left="397"/>
        <w:rPr>
          <w:rFonts w:ascii="Flanders Art Sans" w:hAnsi="Flanders Art Sans"/>
          <w:sz w:val="20"/>
          <w:szCs w:val="20"/>
        </w:rPr>
      </w:pPr>
    </w:p>
    <w:tbl>
      <w:tblPr>
        <w:tblW w:w="99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1"/>
      </w:tblGrid>
      <w:tr w:rsidR="00071C6E" w:rsidRPr="00590701" w14:paraId="00A09BFB" w14:textId="77777777" w:rsidTr="00272118">
        <w:trPr>
          <w:trHeight w:hRule="exact" w:val="397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61EDF36E" w14:textId="77777777" w:rsidR="00071C6E" w:rsidRPr="00590701" w:rsidRDefault="00071C6E" w:rsidP="00857470">
            <w:pPr>
              <w:keepNext/>
              <w:keepLines/>
              <w:tabs>
                <w:tab w:val="clear" w:pos="3686"/>
              </w:tabs>
              <w:spacing w:line="240" w:lineRule="auto"/>
              <w:ind w:left="29"/>
              <w:contextualSpacing w:val="0"/>
              <w:outlineLvl w:val="0"/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</w:pPr>
            <w:r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>Periode</w:t>
            </w:r>
            <w:r w:rsidR="00E06F8B"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 xml:space="preserve"> van de plaatsing</w:t>
            </w:r>
          </w:p>
        </w:tc>
      </w:tr>
    </w:tbl>
    <w:p w14:paraId="2C8C9792" w14:textId="77777777" w:rsidR="00071C6E" w:rsidRDefault="00071C6E" w:rsidP="00071C6E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</w:p>
    <w:p w14:paraId="289F7609" w14:textId="77777777" w:rsidR="00071C6E" w:rsidRDefault="00071C6E" w:rsidP="00071C6E">
      <w:pPr>
        <w:tabs>
          <w:tab w:val="clear" w:pos="3686"/>
          <w:tab w:val="left" w:pos="1156"/>
        </w:tabs>
        <w:ind w:left="454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>Periode: …</w:t>
      </w:r>
      <w:r w:rsidR="003823BB">
        <w:rPr>
          <w:rFonts w:ascii="Flanders Art Sans" w:hAnsi="Flanders Art Sans"/>
          <w:sz w:val="20"/>
          <w:szCs w:val="20"/>
        </w:rPr>
        <w:t>………………………………………………………………………………………..</w:t>
      </w:r>
    </w:p>
    <w:p w14:paraId="08800CE1" w14:textId="77777777" w:rsidR="00026915" w:rsidRDefault="00026915" w:rsidP="00D0580E">
      <w:pPr>
        <w:tabs>
          <w:tab w:val="clear" w:pos="3686"/>
          <w:tab w:val="left" w:pos="1156"/>
        </w:tabs>
        <w:spacing w:line="240" w:lineRule="auto"/>
        <w:rPr>
          <w:rFonts w:ascii="Flanders Art Sans" w:hAnsi="Flanders Art Sans"/>
          <w:sz w:val="20"/>
          <w:szCs w:val="20"/>
        </w:rPr>
      </w:pPr>
    </w:p>
    <w:p w14:paraId="337AC827" w14:textId="77777777" w:rsidR="001D249C" w:rsidRDefault="001D249C" w:rsidP="00D0580E">
      <w:pPr>
        <w:tabs>
          <w:tab w:val="clear" w:pos="3686"/>
          <w:tab w:val="left" w:pos="1156"/>
        </w:tabs>
        <w:spacing w:line="240" w:lineRule="auto"/>
        <w:rPr>
          <w:rFonts w:ascii="Flanders Art Sans" w:hAnsi="Flanders Art Sans"/>
          <w:sz w:val="20"/>
          <w:szCs w:val="20"/>
        </w:rPr>
      </w:pPr>
    </w:p>
    <w:tbl>
      <w:tblPr>
        <w:tblW w:w="99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1"/>
      </w:tblGrid>
      <w:tr w:rsidR="00D0580E" w:rsidRPr="00590701" w14:paraId="72C50235" w14:textId="77777777" w:rsidTr="00390E3B">
        <w:trPr>
          <w:trHeight w:hRule="exact" w:val="397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085D490A" w14:textId="77777777" w:rsidR="00D0580E" w:rsidRDefault="008321F8" w:rsidP="00272118">
            <w:pPr>
              <w:keepNext/>
              <w:keepLines/>
              <w:tabs>
                <w:tab w:val="clear" w:pos="3686"/>
              </w:tabs>
              <w:spacing w:line="240" w:lineRule="auto"/>
              <w:ind w:left="29"/>
              <w:contextualSpacing w:val="0"/>
              <w:outlineLvl w:val="0"/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</w:pPr>
            <w:r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>Gegevens over het kind of de jongere</w:t>
            </w:r>
          </w:p>
          <w:p w14:paraId="7DC7BDB0" w14:textId="77777777" w:rsidR="008321F8" w:rsidRPr="00590701" w:rsidRDefault="008321F8" w:rsidP="00272118">
            <w:pPr>
              <w:keepNext/>
              <w:keepLines/>
              <w:tabs>
                <w:tab w:val="clear" w:pos="3686"/>
              </w:tabs>
              <w:spacing w:line="240" w:lineRule="auto"/>
              <w:ind w:left="29"/>
              <w:contextualSpacing w:val="0"/>
              <w:outlineLvl w:val="0"/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</w:pPr>
          </w:p>
        </w:tc>
      </w:tr>
    </w:tbl>
    <w:p w14:paraId="0AF297D4" w14:textId="77777777" w:rsidR="0035351A" w:rsidRDefault="0035351A" w:rsidP="00390E3B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</w:p>
    <w:p w14:paraId="17B75B23" w14:textId="77777777" w:rsidR="001D249C" w:rsidRDefault="001D249C" w:rsidP="00CD70D9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>Rijksregisternummer: …………………………………………………………………………………………..</w:t>
      </w:r>
    </w:p>
    <w:p w14:paraId="70300D40" w14:textId="77777777" w:rsidR="001D249C" w:rsidRPr="001D249C" w:rsidRDefault="001D249C" w:rsidP="00CD70D9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i/>
          <w:iCs/>
          <w:sz w:val="20"/>
          <w:szCs w:val="20"/>
        </w:rPr>
      </w:pPr>
      <w:r w:rsidRPr="001D249C">
        <w:rPr>
          <w:rFonts w:ascii="Flanders Art Sans" w:hAnsi="Flanders Art Sans"/>
          <w:i/>
          <w:iCs/>
          <w:sz w:val="20"/>
          <w:szCs w:val="20"/>
        </w:rPr>
        <w:t xml:space="preserve">(zie identiteitskaart) </w:t>
      </w:r>
    </w:p>
    <w:p w14:paraId="7E7951A6" w14:textId="77777777" w:rsidR="001D249C" w:rsidRDefault="001D249C" w:rsidP="00CD70D9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</w:p>
    <w:p w14:paraId="0F3E41D2" w14:textId="77777777" w:rsidR="001D249C" w:rsidRDefault="001D249C" w:rsidP="00CD70D9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 xml:space="preserve">Als het kind/de jongere geen rijksregisternummer heeft: </w:t>
      </w:r>
    </w:p>
    <w:p w14:paraId="626FDA25" w14:textId="77777777" w:rsidR="001D249C" w:rsidRDefault="001D249C" w:rsidP="001D249C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  <w:t>Voornaam en naam:</w:t>
      </w:r>
      <w:r w:rsidRPr="001D249C">
        <w:rPr>
          <w:rFonts w:ascii="Flanders Art Sans" w:hAnsi="Flanders Art Sans"/>
          <w:sz w:val="20"/>
          <w:szCs w:val="20"/>
        </w:rPr>
        <w:t xml:space="preserve"> </w:t>
      </w:r>
      <w:r>
        <w:rPr>
          <w:rFonts w:ascii="Flanders Art Sans" w:hAnsi="Flanders Art Sans"/>
          <w:sz w:val="20"/>
          <w:szCs w:val="20"/>
        </w:rPr>
        <w:t>…………………………………………………………………………………………..</w:t>
      </w:r>
    </w:p>
    <w:p w14:paraId="7810BADE" w14:textId="77777777" w:rsidR="001D249C" w:rsidRDefault="001D249C" w:rsidP="001D249C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  <w:t>Geboortedatum: …………………………………………………………………………………………..</w:t>
      </w:r>
    </w:p>
    <w:p w14:paraId="34DDD966" w14:textId="77777777" w:rsidR="001D249C" w:rsidRDefault="001D249C" w:rsidP="00CD70D9">
      <w:pPr>
        <w:tabs>
          <w:tab w:val="clear" w:pos="3686"/>
          <w:tab w:val="left" w:pos="1156"/>
        </w:tabs>
        <w:ind w:left="510"/>
        <w:rPr>
          <w:rFonts w:ascii="Flanders Art Sans" w:hAnsi="Flanders Art Sans"/>
          <w:sz w:val="20"/>
          <w:szCs w:val="20"/>
        </w:rPr>
      </w:pPr>
    </w:p>
    <w:p w14:paraId="3DE9F68C" w14:textId="77777777" w:rsidR="00D0580E" w:rsidRDefault="00D0580E" w:rsidP="00A20A6B">
      <w:pPr>
        <w:tabs>
          <w:tab w:val="clear" w:pos="3686"/>
          <w:tab w:val="left" w:pos="1156"/>
        </w:tabs>
        <w:spacing w:line="240" w:lineRule="auto"/>
        <w:rPr>
          <w:rFonts w:ascii="Flanders Art Sans" w:hAnsi="Flanders Art Sans"/>
          <w:sz w:val="20"/>
          <w:szCs w:val="20"/>
        </w:rPr>
      </w:pPr>
    </w:p>
    <w:tbl>
      <w:tblPr>
        <w:tblW w:w="99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1"/>
      </w:tblGrid>
      <w:tr w:rsidR="00956A6F" w:rsidRPr="00590701" w14:paraId="5A73CEA4" w14:textId="77777777" w:rsidTr="00A75C78">
        <w:trPr>
          <w:trHeight w:hRule="exact" w:val="452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14:paraId="53A42031" w14:textId="77777777" w:rsidR="00956A6F" w:rsidRPr="00590701" w:rsidRDefault="00956A6F" w:rsidP="00A75C78">
            <w:pPr>
              <w:keepNext/>
              <w:keepLines/>
              <w:tabs>
                <w:tab w:val="clear" w:pos="3686"/>
              </w:tabs>
              <w:spacing w:line="240" w:lineRule="auto"/>
              <w:ind w:left="29"/>
              <w:contextualSpacing w:val="0"/>
              <w:outlineLvl w:val="0"/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</w:pPr>
            <w:r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 xml:space="preserve">Verbleef het kind </w:t>
            </w:r>
            <w:r w:rsidR="003823BB"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 xml:space="preserve">of de jongere </w:t>
            </w:r>
            <w:r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>in de opgegeven periode ononderbroken in uw instelling?</w:t>
            </w:r>
            <w:r w:rsidR="00A75C78">
              <w:rPr>
                <w:rFonts w:ascii="Flanders Art Sans Medium" w:eastAsia="Times New Roman" w:hAnsi="Flanders Art Sans Medium" w:cs="Calibri"/>
                <w:bCs/>
                <w:color w:val="FFFFFF"/>
                <w:sz w:val="24"/>
                <w:szCs w:val="28"/>
              </w:rPr>
              <w:t xml:space="preserve"> </w:t>
            </w:r>
          </w:p>
        </w:tc>
      </w:tr>
    </w:tbl>
    <w:p w14:paraId="27CB576D" w14:textId="77777777" w:rsidR="00D0580E" w:rsidRDefault="00D0580E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</w:p>
    <w:p w14:paraId="3EE5AF03" w14:textId="77777777" w:rsidR="008D38A7" w:rsidRPr="008D38A7" w:rsidRDefault="008D38A7" w:rsidP="008D38A7">
      <w:pPr>
        <w:tabs>
          <w:tab w:val="clear" w:pos="3686"/>
          <w:tab w:val="left" w:pos="1156"/>
        </w:tabs>
        <w:ind w:left="454"/>
        <w:rPr>
          <w:rFonts w:ascii="Flanders Art Sans" w:hAnsi="Flanders Art Sans"/>
          <w:i/>
          <w:iCs/>
          <w:sz w:val="20"/>
          <w:szCs w:val="20"/>
        </w:rPr>
      </w:pPr>
      <w:r w:rsidRPr="008D38A7">
        <w:rPr>
          <w:rFonts w:ascii="Flanders Art Sans" w:hAnsi="Flanders Art Sans"/>
          <w:i/>
          <w:iCs/>
          <w:sz w:val="20"/>
          <w:szCs w:val="20"/>
        </w:rPr>
        <w:t>Kruis aan wat van toepassing is</w:t>
      </w:r>
    </w:p>
    <w:p w14:paraId="0C77EBB2" w14:textId="77777777" w:rsidR="008D38A7" w:rsidRDefault="008D38A7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</w:p>
    <w:p w14:paraId="6F99CAD3" w14:textId="63777CE3" w:rsidR="003D078A" w:rsidRDefault="00153AA1" w:rsidP="003D078A">
      <w:pPr>
        <w:tabs>
          <w:tab w:val="clear" w:pos="3686"/>
          <w:tab w:val="left" w:pos="1156"/>
        </w:tabs>
        <w:ind w:left="454"/>
        <w:rPr>
          <w:rFonts w:ascii="Flanders Art Sans" w:hAnsi="Flanders Art Sans"/>
          <w:sz w:val="20"/>
          <w:szCs w:val="20"/>
        </w:rPr>
      </w:pPr>
      <w:sdt>
        <w:sdtPr>
          <w:rPr>
            <w:rFonts w:ascii="Flanders Art Sans" w:eastAsia="Calibri" w:hAnsi="Flanders Art Sans" w:cs="Calibri"/>
            <w:color w:val="auto"/>
            <w:lang w:val="nl-NL"/>
          </w:rPr>
          <w:id w:val="-2784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F7">
            <w:rPr>
              <w:rFonts w:ascii="MS Gothic" w:eastAsia="MS Gothic" w:hAnsi="MS Gothic" w:cs="Calibri" w:hint="eastAsia"/>
              <w:color w:val="auto"/>
              <w:lang w:val="nl-NL"/>
            </w:rPr>
            <w:t>☐</w:t>
          </w:r>
        </w:sdtContent>
      </w:sdt>
      <w:r w:rsidR="003D078A">
        <w:rPr>
          <w:rFonts w:ascii="Flanders Art Sans" w:hAnsi="Flanders Art Sans"/>
          <w:sz w:val="20"/>
          <w:szCs w:val="20"/>
        </w:rPr>
        <w:t xml:space="preserve"> </w:t>
      </w:r>
      <w:r w:rsidR="003823BB">
        <w:rPr>
          <w:rFonts w:ascii="Flanders Art Sans" w:hAnsi="Flanders Art Sans"/>
          <w:sz w:val="20"/>
          <w:szCs w:val="20"/>
        </w:rPr>
        <w:t xml:space="preserve">Ja </w:t>
      </w:r>
    </w:p>
    <w:p w14:paraId="7A070592" w14:textId="558EA98E" w:rsidR="003823BB" w:rsidRDefault="00153AA1" w:rsidP="003D078A">
      <w:pPr>
        <w:tabs>
          <w:tab w:val="clear" w:pos="3686"/>
          <w:tab w:val="left" w:pos="1156"/>
        </w:tabs>
        <w:ind w:left="454"/>
        <w:rPr>
          <w:rFonts w:ascii="Flanders Art Sans" w:hAnsi="Flanders Art Sans"/>
          <w:sz w:val="20"/>
          <w:szCs w:val="20"/>
        </w:rPr>
      </w:pPr>
      <w:sdt>
        <w:sdtPr>
          <w:rPr>
            <w:rFonts w:ascii="Flanders Art Sans" w:eastAsia="Calibri" w:hAnsi="Flanders Art Sans" w:cs="Calibri"/>
            <w:color w:val="auto"/>
            <w:lang w:val="nl-NL"/>
          </w:rPr>
          <w:id w:val="145698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FF7">
            <w:rPr>
              <w:rFonts w:ascii="MS Gothic" w:eastAsia="MS Gothic" w:hAnsi="MS Gothic" w:cs="Calibri" w:hint="eastAsia"/>
              <w:color w:val="auto"/>
              <w:lang w:val="nl-NL"/>
            </w:rPr>
            <w:t>☐</w:t>
          </w:r>
        </w:sdtContent>
      </w:sdt>
      <w:r w:rsidR="003D078A">
        <w:rPr>
          <w:rFonts w:ascii="Flanders Art Sans" w:hAnsi="Flanders Art Sans"/>
          <w:sz w:val="20"/>
          <w:szCs w:val="20"/>
        </w:rPr>
        <w:t xml:space="preserve"> </w:t>
      </w:r>
      <w:r w:rsidR="003823BB">
        <w:rPr>
          <w:rFonts w:ascii="Flanders Art Sans" w:hAnsi="Flanders Art Sans"/>
          <w:sz w:val="20"/>
          <w:szCs w:val="20"/>
        </w:rPr>
        <w:t>Neen</w:t>
      </w:r>
    </w:p>
    <w:p w14:paraId="7A6DBB3B" w14:textId="77777777" w:rsidR="003D078A" w:rsidRDefault="003D078A" w:rsidP="003D078A">
      <w:pPr>
        <w:tabs>
          <w:tab w:val="clear" w:pos="3686"/>
          <w:tab w:val="left" w:pos="1156"/>
        </w:tabs>
        <w:ind w:left="454"/>
        <w:rPr>
          <w:rFonts w:ascii="Flanders Art Sans" w:hAnsi="Flanders Art Sans"/>
          <w:sz w:val="20"/>
          <w:szCs w:val="20"/>
        </w:rPr>
      </w:pPr>
    </w:p>
    <w:p w14:paraId="5EB4B6C0" w14:textId="77777777" w:rsidR="00A83945" w:rsidRDefault="003823BB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</w:r>
      <w:sdt>
        <w:sdtPr>
          <w:rPr>
            <w:rFonts w:ascii="Flanders Art Sans" w:eastAsia="Calibri" w:hAnsi="Flanders Art Sans" w:cs="Calibri"/>
            <w:color w:val="auto"/>
            <w:lang w:val="nl-NL"/>
          </w:rPr>
          <w:id w:val="-57328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94">
            <w:rPr>
              <w:rFonts w:ascii="MS Gothic" w:eastAsia="MS Gothic" w:hAnsi="MS Gothic" w:cs="Calibri" w:hint="eastAsia"/>
              <w:color w:val="auto"/>
              <w:lang w:val="nl-NL"/>
            </w:rPr>
            <w:t>☐</w:t>
          </w:r>
        </w:sdtContent>
      </w:sdt>
      <w:r w:rsidR="00313494">
        <w:rPr>
          <w:rFonts w:ascii="Flanders Art Sans" w:hAnsi="Flanders Art Sans"/>
          <w:sz w:val="20"/>
          <w:szCs w:val="20"/>
        </w:rPr>
        <w:t xml:space="preserve"> </w:t>
      </w:r>
      <w:r>
        <w:rPr>
          <w:rFonts w:ascii="Flanders Art Sans" w:hAnsi="Flanders Art Sans"/>
          <w:sz w:val="20"/>
          <w:szCs w:val="20"/>
        </w:rPr>
        <w:t xml:space="preserve">Het heeft de instelling voorgoed verlaten op </w:t>
      </w:r>
      <w:r w:rsidR="00A83945">
        <w:rPr>
          <w:rFonts w:ascii="Flanders Art Sans" w:hAnsi="Flanders Art Sans"/>
          <w:sz w:val="20"/>
          <w:szCs w:val="20"/>
        </w:rPr>
        <w:t>………………………………………………………………………………</w:t>
      </w:r>
      <w:r w:rsidR="006B2D27">
        <w:rPr>
          <w:rFonts w:ascii="Flanders Art Sans" w:hAnsi="Flanders Art Sans"/>
          <w:sz w:val="20"/>
          <w:szCs w:val="20"/>
        </w:rPr>
        <w:t>……</w:t>
      </w:r>
    </w:p>
    <w:p w14:paraId="55D3C861" w14:textId="77777777" w:rsidR="003823BB" w:rsidRDefault="00A83945" w:rsidP="00207870">
      <w:pPr>
        <w:tabs>
          <w:tab w:val="clear" w:pos="3686"/>
          <w:tab w:val="left" w:pos="1156"/>
        </w:tabs>
        <w:rPr>
          <w:rFonts w:ascii="Flanders Art Sans" w:hAnsi="Flanders Art Sans"/>
          <w:i/>
          <w:iCs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</w:r>
      <w:r w:rsidR="003823BB">
        <w:rPr>
          <w:rFonts w:ascii="Flanders Art Sans" w:hAnsi="Flanders Art Sans"/>
          <w:sz w:val="20"/>
          <w:szCs w:val="20"/>
        </w:rPr>
        <w:t xml:space="preserve">en verblijft nu bij/in </w:t>
      </w:r>
      <w:r w:rsidR="003823BB" w:rsidRPr="00A83945">
        <w:rPr>
          <w:rFonts w:ascii="Flanders Art Sans" w:hAnsi="Flanders Art Sans"/>
          <w:i/>
          <w:iCs/>
          <w:sz w:val="20"/>
          <w:szCs w:val="20"/>
        </w:rPr>
        <w:t>(naam en adres eventueel nieuw gastgezin/instelling)</w:t>
      </w:r>
      <w:r>
        <w:rPr>
          <w:rFonts w:ascii="Flanders Art Sans" w:hAnsi="Flanders Art Sans"/>
          <w:i/>
          <w:iCs/>
          <w:sz w:val="20"/>
          <w:szCs w:val="20"/>
        </w:rPr>
        <w:t xml:space="preserve"> </w:t>
      </w:r>
    </w:p>
    <w:p w14:paraId="38BB08E8" w14:textId="77777777" w:rsidR="00A83945" w:rsidRDefault="00A83945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i/>
          <w:iCs/>
          <w:sz w:val="20"/>
          <w:szCs w:val="20"/>
        </w:rPr>
        <w:tab/>
      </w:r>
      <w:r>
        <w:rPr>
          <w:rFonts w:ascii="Flanders Art Sans" w:hAnsi="Flanders Art Sans"/>
          <w:sz w:val="20"/>
          <w:szCs w:val="20"/>
        </w:rPr>
        <w:t>…………………………………………………………………………………………</w:t>
      </w:r>
      <w:r w:rsidR="00F75D5A">
        <w:rPr>
          <w:rFonts w:ascii="Flanders Art Sans" w:hAnsi="Flanders Art Sans"/>
          <w:sz w:val="20"/>
          <w:szCs w:val="20"/>
        </w:rPr>
        <w:t>…………………………………………………………………………………………</w:t>
      </w:r>
    </w:p>
    <w:p w14:paraId="7A5173AF" w14:textId="77777777" w:rsidR="00F75D5A" w:rsidRDefault="00F75D5A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21D004C0" w14:textId="77777777" w:rsidR="00F75D5A" w:rsidRDefault="00F75D5A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4452FD1C" w14:textId="77777777" w:rsidR="00F75D5A" w:rsidRDefault="00F75D5A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</w:r>
    </w:p>
    <w:p w14:paraId="3EC50053" w14:textId="77777777" w:rsidR="00F75D5A" w:rsidRDefault="00F75D5A" w:rsidP="00207870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ab/>
      </w:r>
      <w:sdt>
        <w:sdtPr>
          <w:rPr>
            <w:rFonts w:ascii="Flanders Art Sans" w:eastAsia="Calibri" w:hAnsi="Flanders Art Sans" w:cs="Calibri"/>
            <w:color w:val="auto"/>
            <w:lang w:val="nl-NL"/>
          </w:rPr>
          <w:id w:val="-20795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94">
            <w:rPr>
              <w:rFonts w:ascii="MS Gothic" w:eastAsia="MS Gothic" w:hAnsi="MS Gothic" w:cs="Calibri" w:hint="eastAsia"/>
              <w:color w:val="auto"/>
              <w:lang w:val="nl-NL"/>
            </w:rPr>
            <w:t>☐</w:t>
          </w:r>
        </w:sdtContent>
      </w:sdt>
      <w:r w:rsidR="00313494">
        <w:rPr>
          <w:rFonts w:ascii="Flanders Art Sans" w:hAnsi="Flanders Art Sans"/>
          <w:sz w:val="20"/>
          <w:szCs w:val="20"/>
        </w:rPr>
        <w:t xml:space="preserve"> </w:t>
      </w:r>
      <w:r>
        <w:rPr>
          <w:rFonts w:ascii="Flanders Art Sans" w:hAnsi="Flanders Art Sans"/>
          <w:sz w:val="20"/>
          <w:szCs w:val="20"/>
        </w:rPr>
        <w:t>Het heeft onder toezicht en begeleiding zelfstandig gewoond van ………………………………………</w:t>
      </w:r>
      <w:r w:rsidR="006B2D27">
        <w:rPr>
          <w:rFonts w:ascii="Flanders Art Sans" w:hAnsi="Flanders Art Sans"/>
          <w:sz w:val="20"/>
          <w:szCs w:val="20"/>
        </w:rPr>
        <w:t>..</w:t>
      </w:r>
    </w:p>
    <w:p w14:paraId="26AA523C" w14:textId="77777777" w:rsidR="00535B2C" w:rsidRDefault="00C90C14" w:rsidP="00C90C14">
      <w:pPr>
        <w:tabs>
          <w:tab w:val="clear" w:pos="3686"/>
          <w:tab w:val="left" w:pos="1156"/>
        </w:tabs>
        <w:ind w:left="1156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>t</w:t>
      </w:r>
      <w:r w:rsidR="00F75D5A">
        <w:rPr>
          <w:rFonts w:ascii="Flanders Art Sans" w:hAnsi="Flanders Art Sans"/>
          <w:sz w:val="20"/>
          <w:szCs w:val="20"/>
        </w:rPr>
        <w:t xml:space="preserve">ot </w:t>
      </w:r>
      <w:r>
        <w:rPr>
          <w:rFonts w:ascii="Flanders Art Sans" w:hAnsi="Flanders Art Sans"/>
          <w:sz w:val="20"/>
          <w:szCs w:val="20"/>
        </w:rPr>
        <w:t>………………………………………………. op volgend adres: …………………………………………………………………………………….</w:t>
      </w:r>
    </w:p>
    <w:p w14:paraId="6F2198B8" w14:textId="77777777" w:rsidR="00C90C14" w:rsidRDefault="00C90C14" w:rsidP="00C90C14">
      <w:pPr>
        <w:tabs>
          <w:tab w:val="clear" w:pos="3686"/>
          <w:tab w:val="left" w:pos="1156"/>
        </w:tabs>
        <w:ind w:left="1156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6ECAB46" w14:textId="77777777" w:rsidR="007862EA" w:rsidRDefault="007862EA" w:rsidP="00C90C14">
      <w:pPr>
        <w:tabs>
          <w:tab w:val="clear" w:pos="3686"/>
          <w:tab w:val="left" w:pos="1156"/>
        </w:tabs>
        <w:ind w:left="1156"/>
        <w:rPr>
          <w:rFonts w:ascii="Flanders Art Sans" w:hAnsi="Flanders Art Sans"/>
          <w:sz w:val="20"/>
          <w:szCs w:val="20"/>
        </w:rPr>
      </w:pPr>
    </w:p>
    <w:p w14:paraId="707393F0" w14:textId="77777777" w:rsidR="00D732E0" w:rsidRDefault="00D732E0" w:rsidP="00C90C14">
      <w:pPr>
        <w:tabs>
          <w:tab w:val="clear" w:pos="3686"/>
          <w:tab w:val="left" w:pos="1156"/>
        </w:tabs>
        <w:ind w:left="1156"/>
        <w:rPr>
          <w:rFonts w:ascii="Flanders Art Sans" w:hAnsi="Flanders Art Sans"/>
          <w:sz w:val="20"/>
          <w:szCs w:val="20"/>
        </w:rPr>
      </w:pPr>
      <w:r>
        <w:rPr>
          <w:rFonts w:ascii="Flanders Art Sans" w:hAnsi="Flanders Art Sans"/>
          <w:sz w:val="20"/>
          <w:szCs w:val="20"/>
        </w:rPr>
        <w:br w:type="page"/>
      </w:r>
    </w:p>
    <w:tbl>
      <w:tblPr>
        <w:tblW w:w="9849" w:type="dxa"/>
        <w:tblInd w:w="411" w:type="dxa"/>
        <w:tblBorders>
          <w:top w:val="single" w:sz="4" w:space="0" w:color="39B9BE"/>
          <w:left w:val="single" w:sz="4" w:space="0" w:color="39B9BE"/>
          <w:bottom w:val="single" w:sz="4" w:space="0" w:color="39B9BE"/>
          <w:right w:val="single" w:sz="4" w:space="0" w:color="39B9BE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0"/>
        <w:gridCol w:w="2303"/>
        <w:gridCol w:w="5216"/>
      </w:tblGrid>
      <w:tr w:rsidR="001068FD" w:rsidRPr="00F55338" w14:paraId="0A3706B4" w14:textId="77777777" w:rsidTr="00272118">
        <w:trPr>
          <w:trHeight w:hRule="exact" w:val="397"/>
        </w:trPr>
        <w:tc>
          <w:tcPr>
            <w:tcW w:w="9849" w:type="dxa"/>
            <w:gridSpan w:val="3"/>
            <w:tcBorders>
              <w:top w:val="single" w:sz="12" w:space="0" w:color="39B9BE"/>
              <w:left w:val="single" w:sz="12" w:space="0" w:color="39B9BE"/>
              <w:bottom w:val="nil"/>
              <w:right w:val="single" w:sz="12" w:space="0" w:color="39B9BE"/>
            </w:tcBorders>
            <w:shd w:val="clear" w:color="auto" w:fill="39B9BE"/>
            <w:vAlign w:val="center"/>
          </w:tcPr>
          <w:p w14:paraId="1CFF539A" w14:textId="77777777" w:rsidR="001068FD" w:rsidRPr="00CD70D9" w:rsidRDefault="001068FD" w:rsidP="00272118">
            <w:pPr>
              <w:tabs>
                <w:tab w:val="clear" w:pos="3686"/>
              </w:tabs>
              <w:spacing w:line="276" w:lineRule="auto"/>
              <w:contextualSpacing w:val="0"/>
              <w:rPr>
                <w:rFonts w:ascii="Flanders Art Sans" w:eastAsia="Times" w:hAnsi="Flanders Art Sans" w:cs="Calibri"/>
                <w:b/>
                <w:bCs/>
                <w:color w:val="FFFFFF" w:themeColor="background1"/>
                <w:sz w:val="24"/>
                <w:szCs w:val="24"/>
                <w:lang w:val="en-GB" w:bidi="en-US"/>
              </w:rPr>
            </w:pPr>
            <w:proofErr w:type="spellStart"/>
            <w:r w:rsidRPr="00CD70D9">
              <w:rPr>
                <w:rFonts w:ascii="Flanders Art Sans" w:eastAsia="Times" w:hAnsi="Flanders Art Sans" w:cs="Calibri"/>
                <w:b/>
                <w:bCs/>
                <w:color w:val="FFFFFF" w:themeColor="background1"/>
                <w:sz w:val="24"/>
                <w:szCs w:val="24"/>
                <w:lang w:val="en-GB" w:bidi="en-US"/>
              </w:rPr>
              <w:lastRenderedPageBreak/>
              <w:t>Gegevens</w:t>
            </w:r>
            <w:proofErr w:type="spellEnd"/>
            <w:r w:rsidRPr="00CD70D9">
              <w:rPr>
                <w:rFonts w:ascii="Flanders Art Sans" w:eastAsia="Times" w:hAnsi="Flanders Art Sans" w:cs="Calibri"/>
                <w:b/>
                <w:bCs/>
                <w:color w:val="FFFFFF" w:themeColor="background1"/>
                <w:sz w:val="24"/>
                <w:szCs w:val="24"/>
                <w:lang w:val="en-GB" w:bidi="en-US"/>
              </w:rPr>
              <w:t xml:space="preserve"> </w:t>
            </w:r>
            <w:r w:rsidR="00E06F8B">
              <w:rPr>
                <w:rFonts w:ascii="Flanders Art Sans" w:eastAsia="Times" w:hAnsi="Flanders Art Sans" w:cs="Calibri"/>
                <w:b/>
                <w:bCs/>
                <w:color w:val="FFFFFF" w:themeColor="background1"/>
                <w:sz w:val="24"/>
                <w:szCs w:val="24"/>
                <w:lang w:val="en-GB" w:bidi="en-US"/>
              </w:rPr>
              <w:t xml:space="preserve">van de </w:t>
            </w:r>
            <w:proofErr w:type="spellStart"/>
            <w:r w:rsidRPr="00CD70D9">
              <w:rPr>
                <w:rFonts w:ascii="Flanders Art Sans" w:eastAsia="Times" w:hAnsi="Flanders Art Sans" w:cs="Calibri"/>
                <w:b/>
                <w:bCs/>
                <w:color w:val="FFFFFF" w:themeColor="background1"/>
                <w:sz w:val="24"/>
                <w:szCs w:val="24"/>
                <w:lang w:val="en-GB" w:bidi="en-US"/>
              </w:rPr>
              <w:t>instelling</w:t>
            </w:r>
            <w:proofErr w:type="spellEnd"/>
          </w:p>
        </w:tc>
      </w:tr>
      <w:tr w:rsidR="001068FD" w:rsidRPr="00F55338" w14:paraId="2FC912EC" w14:textId="77777777" w:rsidTr="00272118">
        <w:trPr>
          <w:trHeight w:val="340"/>
        </w:trPr>
        <w:tc>
          <w:tcPr>
            <w:tcW w:w="2330" w:type="dxa"/>
            <w:tcBorders>
              <w:top w:val="nil"/>
              <w:left w:val="single" w:sz="12" w:space="0" w:color="39B9BE"/>
              <w:bottom w:val="nil"/>
              <w:right w:val="nil"/>
            </w:tcBorders>
          </w:tcPr>
          <w:p w14:paraId="7C08CD00" w14:textId="77777777" w:rsidR="001068FD" w:rsidRPr="00F55338" w:rsidRDefault="001068FD" w:rsidP="00272118">
            <w:pPr>
              <w:jc w:val="right"/>
              <w:rPr>
                <w:rFonts w:ascii="Calibri" w:eastAsia="FlandersArtSerif-Regular" w:hAnsi="Calibri" w:cs="Calibri"/>
                <w:lang w:val="en-GB" w:bidi="en-US"/>
              </w:rPr>
            </w:pPr>
          </w:p>
        </w:tc>
        <w:tc>
          <w:tcPr>
            <w:tcW w:w="7519" w:type="dxa"/>
            <w:gridSpan w:val="2"/>
            <w:tcBorders>
              <w:top w:val="nil"/>
              <w:left w:val="nil"/>
              <w:bottom w:val="nil"/>
              <w:right w:val="single" w:sz="12" w:space="0" w:color="39B9BE"/>
            </w:tcBorders>
            <w:vAlign w:val="center"/>
          </w:tcPr>
          <w:p w14:paraId="78AD803E" w14:textId="77777777" w:rsidR="008972A1" w:rsidRPr="00CD70D9" w:rsidRDefault="001068FD" w:rsidP="00CD70D9">
            <w:pPr>
              <w:rPr>
                <w:rFonts w:ascii="Flanders Art Sans" w:eastAsia="FlandersArtSerif-Regular" w:hAnsi="Flanders Art Sans" w:cs="Calibri"/>
                <w:lang w:bidi="en-US"/>
              </w:rPr>
            </w:pPr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Naam </w:t>
            </w: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instelling</w:t>
            </w:r>
            <w:proofErr w:type="spellEnd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:</w:t>
            </w:r>
            <w:r w:rsidR="008972A1"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</w:t>
            </w:r>
            <w:r w:rsidR="008972A1" w:rsidRPr="00CD70D9">
              <w:rPr>
                <w:rFonts w:ascii="Flanders Art Sans" w:eastAsia="FlandersArtSerif-Regular" w:hAnsi="Flanders Art Sans" w:cs="Calibri"/>
                <w:lang w:bidi="en-US"/>
              </w:rPr>
              <w:t>…………………………………………………………………………………………..</w:t>
            </w:r>
          </w:p>
          <w:p w14:paraId="331DC57B" w14:textId="77777777" w:rsidR="008972A1" w:rsidRPr="00CD70D9" w:rsidRDefault="001068FD" w:rsidP="00CD70D9">
            <w:pPr>
              <w:rPr>
                <w:rFonts w:ascii="Flanders Art Sans" w:eastAsia="FlandersArtSerif-Regular" w:hAnsi="Flanders Art Sans" w:cs="Calibri"/>
                <w:lang w:bidi="en-US"/>
              </w:rPr>
            </w:pPr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Naam</w:t>
            </w:r>
            <w:r w:rsidR="000F5251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</w:t>
            </w: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vertegenwoordiger</w:t>
            </w:r>
            <w:proofErr w:type="spellEnd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</w:t>
            </w: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instelling</w:t>
            </w:r>
            <w:proofErr w:type="spellEnd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: </w:t>
            </w:r>
            <w:r w:rsidR="008972A1" w:rsidRPr="00CD70D9">
              <w:rPr>
                <w:rFonts w:ascii="Flanders Art Sans" w:eastAsia="FlandersArtSerif-Regular" w:hAnsi="Flanders Art Sans" w:cs="Calibri"/>
                <w:lang w:bidi="en-US"/>
              </w:rPr>
              <w:t>…………………………………………………………………………………………..</w:t>
            </w:r>
          </w:p>
          <w:p w14:paraId="182DDC5F" w14:textId="77777777" w:rsidR="008972A1" w:rsidRPr="00CD70D9" w:rsidRDefault="001068FD" w:rsidP="00CD70D9">
            <w:pPr>
              <w:rPr>
                <w:rFonts w:ascii="Flanders Art Sans" w:eastAsia="FlandersArtSerif-Regular" w:hAnsi="Flanders Art Sans" w:cs="Calibri"/>
                <w:lang w:bidi="en-US"/>
              </w:rPr>
            </w:pP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Telefoon</w:t>
            </w:r>
            <w:proofErr w:type="spellEnd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:</w:t>
            </w:r>
            <w:r w:rsidR="008972A1"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</w:t>
            </w:r>
            <w:r w:rsidR="008972A1" w:rsidRPr="00CD70D9">
              <w:rPr>
                <w:rFonts w:ascii="Flanders Art Sans" w:eastAsia="FlandersArtSerif-Regular" w:hAnsi="Flanders Art Sans" w:cs="Calibri"/>
                <w:lang w:bidi="en-US"/>
              </w:rPr>
              <w:t>…………………………………………………………………………………………..</w:t>
            </w:r>
          </w:p>
          <w:p w14:paraId="326BF670" w14:textId="77777777" w:rsidR="008972A1" w:rsidRPr="00CD70D9" w:rsidRDefault="001068FD" w:rsidP="00CD70D9">
            <w:pPr>
              <w:rPr>
                <w:rFonts w:ascii="Flanders Art Sans" w:eastAsia="FlandersArtSerif-Regular" w:hAnsi="Flanders Art Sans" w:cs="Calibri"/>
                <w:lang w:bidi="en-US"/>
              </w:rPr>
            </w:pPr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E-mail:</w:t>
            </w:r>
            <w:r w:rsidR="008972A1"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</w:t>
            </w:r>
            <w:r w:rsidR="008972A1" w:rsidRPr="00CD70D9">
              <w:rPr>
                <w:rFonts w:ascii="Flanders Art Sans" w:eastAsia="FlandersArtSerif-Regular" w:hAnsi="Flanders Art Sans" w:cs="Calibri"/>
                <w:lang w:bidi="en-US"/>
              </w:rPr>
              <w:t>…………………………………………………………………………………………..</w:t>
            </w:r>
          </w:p>
          <w:p w14:paraId="72D9FCED" w14:textId="77777777" w:rsidR="001068FD" w:rsidRPr="00CD70D9" w:rsidRDefault="001068FD" w:rsidP="00CD70D9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Datum: ../../….</w:t>
            </w:r>
          </w:p>
        </w:tc>
      </w:tr>
      <w:tr w:rsidR="001068FD" w:rsidRPr="00F55338" w14:paraId="35497FFC" w14:textId="77777777" w:rsidTr="00272118">
        <w:trPr>
          <w:trHeight w:hRule="exact" w:val="397"/>
        </w:trPr>
        <w:tc>
          <w:tcPr>
            <w:tcW w:w="4633" w:type="dxa"/>
            <w:gridSpan w:val="2"/>
            <w:tcBorders>
              <w:top w:val="single" w:sz="12" w:space="0" w:color="39B9BE"/>
              <w:left w:val="single" w:sz="12" w:space="0" w:color="39B9BE"/>
              <w:bottom w:val="nil"/>
              <w:right w:val="single" w:sz="12" w:space="0" w:color="39B9BE"/>
            </w:tcBorders>
          </w:tcPr>
          <w:p w14:paraId="4FE7C744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Stempel</w:t>
            </w:r>
            <w:proofErr w:type="spellEnd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 xml:space="preserve"> van de </w:t>
            </w: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instelling</w:t>
            </w:r>
            <w:proofErr w:type="spellEnd"/>
          </w:p>
        </w:tc>
        <w:tc>
          <w:tcPr>
            <w:tcW w:w="5216" w:type="dxa"/>
            <w:tcBorders>
              <w:top w:val="single" w:sz="12" w:space="0" w:color="39B9BE"/>
              <w:left w:val="single" w:sz="12" w:space="0" w:color="39B9BE"/>
              <w:bottom w:val="nil"/>
              <w:right w:val="single" w:sz="12" w:space="0" w:color="39B9BE"/>
            </w:tcBorders>
          </w:tcPr>
          <w:p w14:paraId="09D46C40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  <w:proofErr w:type="spellStart"/>
            <w:r w:rsidRPr="00CD70D9">
              <w:rPr>
                <w:rFonts w:ascii="Flanders Art Sans" w:eastAsia="FlandersArtSerif-Regular" w:hAnsi="Flanders Art Sans" w:cs="Calibri"/>
                <w:lang w:val="en-GB" w:bidi="en-US"/>
              </w:rPr>
              <w:t>Handtekening</w:t>
            </w:r>
            <w:proofErr w:type="spellEnd"/>
          </w:p>
        </w:tc>
      </w:tr>
      <w:tr w:rsidR="001068FD" w:rsidRPr="00F55338" w14:paraId="05DC8215" w14:textId="77777777" w:rsidTr="00390D8C">
        <w:trPr>
          <w:trHeight w:val="3245"/>
        </w:trPr>
        <w:tc>
          <w:tcPr>
            <w:tcW w:w="4633" w:type="dxa"/>
            <w:gridSpan w:val="2"/>
            <w:tcBorders>
              <w:top w:val="nil"/>
              <w:left w:val="single" w:sz="12" w:space="0" w:color="39B9BE"/>
              <w:bottom w:val="single" w:sz="12" w:space="0" w:color="39B9BE"/>
              <w:right w:val="single" w:sz="12" w:space="0" w:color="39B9BE"/>
            </w:tcBorders>
          </w:tcPr>
          <w:p w14:paraId="5FBFAAE1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570B6CC1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6C57FAFB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06446B58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09D6C1B3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0ED1A262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12" w:space="0" w:color="39B9BE"/>
              <w:right w:val="single" w:sz="12" w:space="0" w:color="39B9BE"/>
            </w:tcBorders>
          </w:tcPr>
          <w:p w14:paraId="1B4F3F7A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  <w:p w14:paraId="4A42F5CC" w14:textId="77777777" w:rsidR="001068FD" w:rsidRPr="00CD70D9" w:rsidRDefault="001068FD" w:rsidP="00272118">
            <w:pPr>
              <w:rPr>
                <w:rFonts w:ascii="Flanders Art Sans" w:eastAsia="FlandersArtSerif-Regular" w:hAnsi="Flanders Art Sans" w:cs="Calibri"/>
                <w:lang w:val="en-GB" w:bidi="en-US"/>
              </w:rPr>
            </w:pPr>
          </w:p>
        </w:tc>
      </w:tr>
    </w:tbl>
    <w:p w14:paraId="7777137A" w14:textId="77777777" w:rsidR="007862EA" w:rsidRPr="00C1792E" w:rsidRDefault="007862EA" w:rsidP="00CD70D9">
      <w:pPr>
        <w:tabs>
          <w:tab w:val="clear" w:pos="3686"/>
          <w:tab w:val="left" w:pos="1156"/>
        </w:tabs>
        <w:rPr>
          <w:rFonts w:ascii="Flanders Art Sans" w:hAnsi="Flanders Art Sans"/>
          <w:sz w:val="20"/>
          <w:szCs w:val="20"/>
        </w:rPr>
      </w:pPr>
    </w:p>
    <w:sectPr w:rsidR="007862EA" w:rsidRPr="00C1792E" w:rsidSect="008F38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1418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EB2B" w14:textId="77777777" w:rsidR="00C0291A" w:rsidRDefault="00C0291A" w:rsidP="00F11703">
      <w:pPr>
        <w:spacing w:line="240" w:lineRule="auto"/>
      </w:pPr>
      <w:r>
        <w:separator/>
      </w:r>
    </w:p>
    <w:p w14:paraId="29F67D81" w14:textId="77777777" w:rsidR="00C0291A" w:rsidRDefault="00C0291A"/>
  </w:endnote>
  <w:endnote w:type="continuationSeparator" w:id="0">
    <w:p w14:paraId="6B5B531F" w14:textId="77777777" w:rsidR="00C0291A" w:rsidRDefault="00C0291A" w:rsidP="00F11703">
      <w:pPr>
        <w:spacing w:line="240" w:lineRule="auto"/>
      </w:pPr>
      <w:r>
        <w:continuationSeparator/>
      </w:r>
    </w:p>
    <w:p w14:paraId="2990C652" w14:textId="77777777" w:rsidR="00C0291A" w:rsidRDefault="00C0291A"/>
  </w:endnote>
  <w:endnote w:type="continuationNotice" w:id="1">
    <w:p w14:paraId="6CB6E624" w14:textId="77777777" w:rsidR="00C0291A" w:rsidRDefault="00C029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7EB9152F-9CFA-4674-80B4-5456AB985CAC}"/>
    <w:embedBold r:id="rId2" w:fontKey="{C032A647-D52A-4307-AFCF-7B04E077D109}"/>
    <w:embedItalic r:id="rId3" w:fontKey="{60B13F64-D5D8-4727-A7FF-B507C56795E9}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4" w:subsetted="1" w:fontKey="{690FCD76-EE60-4CF0-B8C5-43E62D9F124D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E137FAB2-803F-47C3-A067-EB5EEA93FDB3}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  <w:embedBold r:id="rId6" w:subsetted="1" w:fontKey="{A84ABDFF-9BD1-4D2B-A9B3-F62C34AF743E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Flanders Art Sans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E5CF" w14:textId="77777777" w:rsidR="0025364B" w:rsidRPr="00EA4DE2" w:rsidRDefault="0025364B" w:rsidP="00FF15EB">
    <w:pPr>
      <w:pStyle w:val="Voettekst"/>
      <w:rPr>
        <w:color w:val="1C1A15" w:themeColor="background2" w:themeShade="1A"/>
      </w:rPr>
    </w:pPr>
  </w:p>
  <w:p w14:paraId="4579ED46" w14:textId="77777777" w:rsidR="0025364B" w:rsidRPr="00EA4DE2" w:rsidRDefault="00153AA1" w:rsidP="00CB2F83">
    <w:pPr>
      <w:pStyle w:val="Voettekst"/>
      <w:ind w:left="720"/>
      <w:jc w:val="right"/>
      <w:rPr>
        <w:color w:val="1C1A15" w:themeColor="background2" w:themeShade="1A"/>
      </w:rPr>
    </w:pPr>
    <w:sdt>
      <w:sdtPr>
        <w:rPr>
          <w:color w:val="1C1A15" w:themeColor="background2" w:themeShade="1A"/>
        </w:rPr>
        <w:id w:val="1425541663"/>
        <w:docPartObj>
          <w:docPartGallery w:val="Page Numbers (Top of Page)"/>
          <w:docPartUnique/>
        </w:docPartObj>
      </w:sdtPr>
      <w:sdtEndPr/>
      <w:sdtContent>
        <w:r w:rsidR="007862EA">
          <w:rPr>
            <w:color w:val="1C1A15" w:themeColor="background2" w:themeShade="1A"/>
          </w:rPr>
          <w:t xml:space="preserve">P3-formulier: gezinsbijslag voor kinderen </w:t>
        </w:r>
        <w:r w:rsidR="007034FD">
          <w:rPr>
            <w:color w:val="1C1A15" w:themeColor="background2" w:themeShade="1A"/>
          </w:rPr>
          <w:t xml:space="preserve">of jongeren </w:t>
        </w:r>
        <w:r w:rsidR="007862EA">
          <w:rPr>
            <w:color w:val="1C1A15" w:themeColor="background2" w:themeShade="1A"/>
          </w:rPr>
          <w:t xml:space="preserve">die in een instelling geplaatst zijn </w:t>
        </w:r>
        <w:r w:rsidR="0025364B">
          <w:rPr>
            <w:color w:val="1C1A15" w:themeColor="background2" w:themeShade="1A"/>
          </w:rPr>
          <w:t xml:space="preserve">- </w:t>
        </w:r>
        <w:sdt>
          <w:sdtPr>
            <w:rPr>
              <w:color w:val="1C1A15" w:themeColor="background2" w:themeShade="1A"/>
            </w:rPr>
            <w:id w:val="-1601254435"/>
            <w:docPartObj>
              <w:docPartGallery w:val="Page Numbers (Top of Page)"/>
              <w:docPartUnique/>
            </w:docPartObj>
          </w:sdtPr>
          <w:sdtEndPr/>
          <w:sdtContent>
            <w:r w:rsidR="0025364B" w:rsidRPr="00EA4DE2">
              <w:rPr>
                <w:color w:val="1C1A15" w:themeColor="background2" w:themeShade="1A"/>
              </w:rPr>
              <w:t xml:space="preserve">pagina </w:t>
            </w:r>
            <w:r w:rsidR="0025364B" w:rsidRPr="00EA4DE2">
              <w:rPr>
                <w:color w:val="1C1A15" w:themeColor="background2" w:themeShade="1A"/>
              </w:rPr>
              <w:fldChar w:fldCharType="begin"/>
            </w:r>
            <w:r w:rsidR="0025364B" w:rsidRPr="00EA4DE2">
              <w:rPr>
                <w:color w:val="1C1A15" w:themeColor="background2" w:themeShade="1A"/>
              </w:rPr>
              <w:instrText xml:space="preserve"> PAGE   \* MERGEFORMAT </w:instrText>
            </w:r>
            <w:r w:rsidR="0025364B" w:rsidRPr="00EA4DE2">
              <w:rPr>
                <w:color w:val="1C1A15" w:themeColor="background2" w:themeShade="1A"/>
              </w:rPr>
              <w:fldChar w:fldCharType="separate"/>
            </w:r>
            <w:r w:rsidR="0025364B" w:rsidRPr="00EA4DE2">
              <w:rPr>
                <w:noProof/>
                <w:color w:val="1C1A15" w:themeColor="background2" w:themeShade="1A"/>
              </w:rPr>
              <w:t>3</w:t>
            </w:r>
            <w:r w:rsidR="0025364B" w:rsidRPr="00EA4DE2">
              <w:rPr>
                <w:noProof/>
                <w:color w:val="1C1A15" w:themeColor="background2" w:themeShade="1A"/>
              </w:rPr>
              <w:fldChar w:fldCharType="end"/>
            </w:r>
            <w:r w:rsidR="0025364B" w:rsidRPr="00EA4DE2">
              <w:rPr>
                <w:color w:val="1C1A15" w:themeColor="background2" w:themeShade="1A"/>
              </w:rPr>
              <w:t xml:space="preserve"> van </w:t>
            </w:r>
            <w:r w:rsidR="0025364B" w:rsidRPr="00EA4DE2">
              <w:rPr>
                <w:noProof/>
                <w:color w:val="1C1A15" w:themeColor="background2" w:themeShade="1A"/>
              </w:rPr>
              <w:fldChar w:fldCharType="begin"/>
            </w:r>
            <w:r w:rsidR="0025364B" w:rsidRPr="00EA4DE2">
              <w:rPr>
                <w:noProof/>
                <w:color w:val="1C1A15" w:themeColor="background2" w:themeShade="1A"/>
              </w:rPr>
              <w:instrText xml:space="preserve"> NUMPAGES  \* Arabic  \* MERGEFORMAT </w:instrText>
            </w:r>
            <w:r w:rsidR="0025364B" w:rsidRPr="00EA4DE2">
              <w:rPr>
                <w:noProof/>
                <w:color w:val="1C1A15" w:themeColor="background2" w:themeShade="1A"/>
              </w:rPr>
              <w:fldChar w:fldCharType="separate"/>
            </w:r>
            <w:r w:rsidR="0025364B" w:rsidRPr="00EA4DE2">
              <w:rPr>
                <w:noProof/>
                <w:color w:val="1C1A15" w:themeColor="background2" w:themeShade="1A"/>
              </w:rPr>
              <w:t>4</w:t>
            </w:r>
            <w:r w:rsidR="0025364B" w:rsidRPr="00EA4DE2">
              <w:rPr>
                <w:noProof/>
                <w:color w:val="1C1A15" w:themeColor="background2" w:themeShade="1A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F184" w14:textId="77777777" w:rsidR="0025364B" w:rsidRPr="000556A3" w:rsidRDefault="0025364B" w:rsidP="000556A3">
    <w:pPr>
      <w:pStyle w:val="Voettekst"/>
      <w:ind w:left="720"/>
      <w:jc w:val="right"/>
      <w:rPr>
        <w:color w:val="1C1A15" w:themeColor="background2" w:themeShade="1A"/>
      </w:rPr>
    </w:pPr>
    <w:r w:rsidRPr="00F75345">
      <w:rPr>
        <w:rFonts w:ascii="Flanders Art Sans" w:hAnsi="Flanders Art Sans"/>
        <w:noProof/>
      </w:rPr>
      <w:drawing>
        <wp:anchor distT="0" distB="0" distL="114300" distR="114300" simplePos="0" relativeHeight="251661312" behindDoc="1" locked="0" layoutInCell="1" allowOverlap="1" wp14:anchorId="6F4A741E" wp14:editId="16559158">
          <wp:simplePos x="0" y="0"/>
          <wp:positionH relativeFrom="page">
            <wp:posOffset>720090</wp:posOffset>
          </wp:positionH>
          <wp:positionV relativeFrom="page">
            <wp:posOffset>9760585</wp:posOffset>
          </wp:positionV>
          <wp:extent cx="1278000" cy="540000"/>
          <wp:effectExtent l="0" t="0" r="0" b="0"/>
          <wp:wrapNone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laanderen_is_groeien_kle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4ED">
      <w:rPr>
        <w:color w:val="1C1A15" w:themeColor="background2" w:themeShade="1A"/>
      </w:rPr>
      <w:t>P3-formulier: gezinsbijslag voor kinderen</w:t>
    </w:r>
    <w:r w:rsidR="007034FD">
      <w:rPr>
        <w:color w:val="1C1A15" w:themeColor="background2" w:themeShade="1A"/>
      </w:rPr>
      <w:t xml:space="preserve"> of jongeren</w:t>
    </w:r>
    <w:r w:rsidR="00A944ED">
      <w:rPr>
        <w:color w:val="1C1A15" w:themeColor="background2" w:themeShade="1A"/>
      </w:rPr>
      <w:t xml:space="preserve"> die in een instelling geplaatst zijn</w:t>
    </w:r>
    <w:r>
      <w:rPr>
        <w:color w:val="1C1A15" w:themeColor="background2" w:themeShade="1A"/>
      </w:rPr>
      <w:t xml:space="preserve"> - </w:t>
    </w:r>
    <w:sdt>
      <w:sdtPr>
        <w:rPr>
          <w:color w:val="1C1A15" w:themeColor="background2" w:themeShade="1A"/>
        </w:rPr>
        <w:id w:val="1143854352"/>
        <w:docPartObj>
          <w:docPartGallery w:val="Page Numbers (Top of Page)"/>
          <w:docPartUnique/>
        </w:docPartObj>
      </w:sdtPr>
      <w:sdtEndPr/>
      <w:sdtContent>
        <w:r w:rsidRPr="00EA4DE2">
          <w:rPr>
            <w:color w:val="1C1A15" w:themeColor="background2" w:themeShade="1A"/>
          </w:rPr>
          <w:t xml:space="preserve">pagina </w:t>
        </w:r>
        <w:r w:rsidRPr="00EA4DE2">
          <w:rPr>
            <w:color w:val="1C1A15" w:themeColor="background2" w:themeShade="1A"/>
          </w:rPr>
          <w:fldChar w:fldCharType="begin"/>
        </w:r>
        <w:r w:rsidRPr="00EA4DE2">
          <w:rPr>
            <w:color w:val="1C1A15" w:themeColor="background2" w:themeShade="1A"/>
          </w:rPr>
          <w:instrText xml:space="preserve"> PAGE   \* MERGEFORMAT </w:instrText>
        </w:r>
        <w:r w:rsidRPr="00EA4DE2">
          <w:rPr>
            <w:color w:val="1C1A15" w:themeColor="background2" w:themeShade="1A"/>
          </w:rPr>
          <w:fldChar w:fldCharType="separate"/>
        </w:r>
        <w:r>
          <w:rPr>
            <w:color w:val="1C1A15" w:themeColor="background2" w:themeShade="1A"/>
          </w:rPr>
          <w:t>2</w:t>
        </w:r>
        <w:r w:rsidRPr="00EA4DE2">
          <w:rPr>
            <w:noProof/>
            <w:color w:val="1C1A15" w:themeColor="background2" w:themeShade="1A"/>
          </w:rPr>
          <w:fldChar w:fldCharType="end"/>
        </w:r>
        <w:r w:rsidRPr="00EA4DE2">
          <w:rPr>
            <w:color w:val="1C1A15" w:themeColor="background2" w:themeShade="1A"/>
          </w:rPr>
          <w:t xml:space="preserve"> van </w:t>
        </w:r>
        <w:r w:rsidRPr="00EA4DE2">
          <w:rPr>
            <w:noProof/>
            <w:color w:val="1C1A15" w:themeColor="background2" w:themeShade="1A"/>
          </w:rPr>
          <w:fldChar w:fldCharType="begin"/>
        </w:r>
        <w:r w:rsidRPr="00EA4DE2">
          <w:rPr>
            <w:noProof/>
            <w:color w:val="1C1A15" w:themeColor="background2" w:themeShade="1A"/>
          </w:rPr>
          <w:instrText xml:space="preserve"> NUMPAGES  \* Arabic  \* MERGEFORMAT </w:instrText>
        </w:r>
        <w:r w:rsidRPr="00EA4DE2">
          <w:rPr>
            <w:noProof/>
            <w:color w:val="1C1A15" w:themeColor="background2" w:themeShade="1A"/>
          </w:rPr>
          <w:fldChar w:fldCharType="separate"/>
        </w:r>
        <w:r>
          <w:rPr>
            <w:noProof/>
            <w:color w:val="1C1A15" w:themeColor="background2" w:themeShade="1A"/>
          </w:rPr>
          <w:t>4</w:t>
        </w:r>
        <w:r w:rsidRPr="00EA4DE2">
          <w:rPr>
            <w:noProof/>
            <w:color w:val="1C1A15" w:themeColor="background2" w:themeShade="1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9342" w14:textId="77777777" w:rsidR="00C0291A" w:rsidRDefault="00C0291A">
      <w:r>
        <w:separator/>
      </w:r>
    </w:p>
  </w:footnote>
  <w:footnote w:type="continuationSeparator" w:id="0">
    <w:p w14:paraId="4BBF9093" w14:textId="77777777" w:rsidR="00C0291A" w:rsidRDefault="00C0291A" w:rsidP="00F11703">
      <w:pPr>
        <w:spacing w:line="240" w:lineRule="auto"/>
      </w:pPr>
      <w:r>
        <w:continuationSeparator/>
      </w:r>
    </w:p>
    <w:p w14:paraId="0F1A2D33" w14:textId="77777777" w:rsidR="00C0291A" w:rsidRDefault="00C0291A"/>
  </w:footnote>
  <w:footnote w:type="continuationNotice" w:id="1">
    <w:p w14:paraId="3A32CEEC" w14:textId="77777777" w:rsidR="00C0291A" w:rsidRDefault="00C029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D40" w14:textId="77777777" w:rsidR="0025364B" w:rsidRDefault="0025364B">
    <w:pPr>
      <w:pStyle w:val="Koptekst"/>
    </w:pPr>
    <w:r w:rsidRPr="00113805">
      <w:rPr>
        <w:rFonts w:ascii="Calibri" w:hAnsi="Calibri" w:cs="Calibri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11DFF6D" wp14:editId="06DCCB2C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359410" cy="10691495"/>
              <wp:effectExtent l="0" t="0" r="254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106914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7AEF4A4" id="Rechthoek 1" o:spid="_x0000_s1026" style="position:absolute;margin-left:0;margin-top:-.05pt;width:28.3pt;height:841.8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" fillcolor="#2fbebe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9975" w14:textId="77777777" w:rsidR="0025364B" w:rsidRPr="00BF38F2" w:rsidRDefault="0025364B">
    <w:pPr>
      <w:pStyle w:val="Koptekst"/>
      <w:rPr>
        <w:sz w:val="22"/>
        <w:szCs w:val="22"/>
      </w:rPr>
    </w:pPr>
    <w:r w:rsidRPr="00113805">
      <w:rPr>
        <w:rFonts w:ascii="Calibri" w:hAnsi="Calibri" w:cs="Calibr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6B10E7" wp14:editId="2974576B">
              <wp:simplePos x="0" y="0"/>
              <wp:positionH relativeFrom="page">
                <wp:align>left</wp:align>
              </wp:positionH>
              <wp:positionV relativeFrom="page">
                <wp:posOffset>-635</wp:posOffset>
              </wp:positionV>
              <wp:extent cx="359410" cy="10691495"/>
              <wp:effectExtent l="0" t="0" r="2540" b="0"/>
              <wp:wrapNone/>
              <wp:docPr id="323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106914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DACF116" id="Rechthoek 1" o:spid="_x0000_s1026" style="position:absolute;margin-left:0;margin-top:-.05pt;width:28.3pt;height:841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" fillcolor="#2fbebe [320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hybridMultilevel"/>
    <w:tmpl w:val="C6C61BE4"/>
    <w:lvl w:ilvl="0" w:tplc="72A82FB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52A3D98">
      <w:numFmt w:val="decimal"/>
      <w:lvlText w:val=""/>
      <w:lvlJc w:val="left"/>
    </w:lvl>
    <w:lvl w:ilvl="2" w:tplc="60ECB6AC">
      <w:numFmt w:val="decimal"/>
      <w:lvlText w:val=""/>
      <w:lvlJc w:val="left"/>
    </w:lvl>
    <w:lvl w:ilvl="3" w:tplc="577474BA">
      <w:numFmt w:val="decimal"/>
      <w:lvlText w:val=""/>
      <w:lvlJc w:val="left"/>
    </w:lvl>
    <w:lvl w:ilvl="4" w:tplc="89168334">
      <w:numFmt w:val="decimal"/>
      <w:lvlText w:val=""/>
      <w:lvlJc w:val="left"/>
    </w:lvl>
    <w:lvl w:ilvl="5" w:tplc="02E0A032">
      <w:numFmt w:val="decimal"/>
      <w:lvlText w:val=""/>
      <w:lvlJc w:val="left"/>
    </w:lvl>
    <w:lvl w:ilvl="6" w:tplc="30B2862A">
      <w:numFmt w:val="decimal"/>
      <w:lvlText w:val=""/>
      <w:lvlJc w:val="left"/>
    </w:lvl>
    <w:lvl w:ilvl="7" w:tplc="5F5EFC18">
      <w:numFmt w:val="decimal"/>
      <w:lvlText w:val=""/>
      <w:lvlJc w:val="left"/>
    </w:lvl>
    <w:lvl w:ilvl="8" w:tplc="E9B8D272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40A31A7"/>
    <w:multiLevelType w:val="hybridMultilevel"/>
    <w:tmpl w:val="8C02A884"/>
    <w:lvl w:ilvl="0" w:tplc="3D7AC90A">
      <w:numFmt w:val="bullet"/>
      <w:lvlText w:val="•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553"/>
    <w:multiLevelType w:val="hybridMultilevel"/>
    <w:tmpl w:val="9FD66A0C"/>
    <w:lvl w:ilvl="0" w:tplc="A2B45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65D1"/>
    <w:multiLevelType w:val="hybridMultilevel"/>
    <w:tmpl w:val="AF5ABF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603E"/>
    <w:multiLevelType w:val="hybridMultilevel"/>
    <w:tmpl w:val="018CA3AA"/>
    <w:lvl w:ilvl="0" w:tplc="596AD3E2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 w:tplc="207E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57F830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31B2C23C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 w:tplc="1DF009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14D0F2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 w:tplc="F8183EA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 w:tplc="E5E8B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FB9655D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9968C1"/>
    <w:multiLevelType w:val="hybridMultilevel"/>
    <w:tmpl w:val="F44CAA00"/>
    <w:lvl w:ilvl="0" w:tplc="F278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60AF"/>
    <w:multiLevelType w:val="hybridMultilevel"/>
    <w:tmpl w:val="FFFFFFFF"/>
    <w:lvl w:ilvl="0" w:tplc="E3DC2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C0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C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0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24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2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0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26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E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20868"/>
    <w:multiLevelType w:val="hybridMultilevel"/>
    <w:tmpl w:val="75B881D4"/>
    <w:lvl w:ilvl="0" w:tplc="043CD772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5725"/>
    <w:multiLevelType w:val="hybridMultilevel"/>
    <w:tmpl w:val="04130001"/>
    <w:lvl w:ilvl="0" w:tplc="128CD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AA03CE">
      <w:numFmt w:val="decimal"/>
      <w:lvlText w:val=""/>
      <w:lvlJc w:val="left"/>
    </w:lvl>
    <w:lvl w:ilvl="2" w:tplc="5596E0D6">
      <w:numFmt w:val="decimal"/>
      <w:lvlText w:val=""/>
      <w:lvlJc w:val="left"/>
    </w:lvl>
    <w:lvl w:ilvl="3" w:tplc="28489EBA">
      <w:numFmt w:val="decimal"/>
      <w:lvlText w:val=""/>
      <w:lvlJc w:val="left"/>
    </w:lvl>
    <w:lvl w:ilvl="4" w:tplc="DB26EA2A">
      <w:numFmt w:val="decimal"/>
      <w:lvlText w:val=""/>
      <w:lvlJc w:val="left"/>
    </w:lvl>
    <w:lvl w:ilvl="5" w:tplc="E3BA065E">
      <w:numFmt w:val="decimal"/>
      <w:lvlText w:val=""/>
      <w:lvlJc w:val="left"/>
    </w:lvl>
    <w:lvl w:ilvl="6" w:tplc="C4EABCA8">
      <w:numFmt w:val="decimal"/>
      <w:lvlText w:val=""/>
      <w:lvlJc w:val="left"/>
    </w:lvl>
    <w:lvl w:ilvl="7" w:tplc="FFC26B2C">
      <w:numFmt w:val="decimal"/>
      <w:lvlText w:val=""/>
      <w:lvlJc w:val="left"/>
    </w:lvl>
    <w:lvl w:ilvl="8" w:tplc="0128B93E">
      <w:numFmt w:val="decimal"/>
      <w:lvlText w:val=""/>
      <w:lvlJc w:val="left"/>
    </w:lvl>
  </w:abstractNum>
  <w:abstractNum w:abstractNumId="12" w15:restartNumberingAfterBreak="0">
    <w:nsid w:val="35AB0C8C"/>
    <w:multiLevelType w:val="hybridMultilevel"/>
    <w:tmpl w:val="36583E4C"/>
    <w:lvl w:ilvl="0" w:tplc="08130017">
      <w:start w:val="1"/>
      <w:numFmt w:val="lowerLetter"/>
      <w:lvlText w:val="%1)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175F"/>
    <w:multiLevelType w:val="hybridMultilevel"/>
    <w:tmpl w:val="DA3EFAA2"/>
    <w:lvl w:ilvl="0" w:tplc="E1C02BDC">
      <w:start w:val="5"/>
      <w:numFmt w:val="bullet"/>
      <w:lvlText w:val="-"/>
      <w:lvlJc w:val="left"/>
      <w:pPr>
        <w:ind w:left="720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61CA"/>
    <w:multiLevelType w:val="hybridMultilevel"/>
    <w:tmpl w:val="AFDE8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2F61"/>
    <w:multiLevelType w:val="hybridMultilevel"/>
    <w:tmpl w:val="AECE8C0A"/>
    <w:lvl w:ilvl="0" w:tplc="ACFE08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1336D"/>
    <w:multiLevelType w:val="hybridMultilevel"/>
    <w:tmpl w:val="152A3548"/>
    <w:lvl w:ilvl="0" w:tplc="21DEC072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025D"/>
    <w:multiLevelType w:val="hybridMultilevel"/>
    <w:tmpl w:val="36583E4C"/>
    <w:lvl w:ilvl="0" w:tplc="08130017">
      <w:start w:val="1"/>
      <w:numFmt w:val="lowerLetter"/>
      <w:lvlText w:val="%1)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3210F5B4"/>
    <w:lvl w:ilvl="0" w:tplc="23ACEC6E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 w:tplc="DE8C6612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 w:tplc="3132957E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 w:tplc="8B2EE92A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96E8B39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852C8AD6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9AC2B42C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250C6AE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BE283C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5F5F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85161"/>
    <w:multiLevelType w:val="hybridMultilevel"/>
    <w:tmpl w:val="282EBF7C"/>
    <w:lvl w:ilvl="0" w:tplc="1B9485B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D94369"/>
    <w:multiLevelType w:val="hybridMultilevel"/>
    <w:tmpl w:val="36583E4C"/>
    <w:lvl w:ilvl="0" w:tplc="08130017">
      <w:start w:val="1"/>
      <w:numFmt w:val="lowerLetter"/>
      <w:lvlText w:val="%1)"/>
      <w:lvlJc w:val="lef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F955E7"/>
    <w:multiLevelType w:val="hybridMultilevel"/>
    <w:tmpl w:val="3B0A5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A4CC9"/>
    <w:multiLevelType w:val="hybridMultilevel"/>
    <w:tmpl w:val="04EE5BF2"/>
    <w:lvl w:ilvl="0" w:tplc="1D4C7248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A335609"/>
    <w:multiLevelType w:val="hybridMultilevel"/>
    <w:tmpl w:val="C6F08514"/>
    <w:lvl w:ilvl="0" w:tplc="CCDE020C">
      <w:start w:val="1"/>
      <w:numFmt w:val="bullet"/>
      <w:pStyle w:val="Lijstopsomteken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6"/>
  </w:num>
  <w:num w:numId="4">
    <w:abstractNumId w:val="26"/>
  </w:num>
  <w:num w:numId="5">
    <w:abstractNumId w:val="10"/>
  </w:num>
  <w:num w:numId="6">
    <w:abstractNumId w:val="2"/>
  </w:num>
  <w:num w:numId="7">
    <w:abstractNumId w:val="21"/>
  </w:num>
  <w:num w:numId="8">
    <w:abstractNumId w:val="16"/>
  </w:num>
  <w:num w:numId="9">
    <w:abstractNumId w:val="13"/>
  </w:num>
  <w:num w:numId="10">
    <w:abstractNumId w:val="8"/>
  </w:num>
  <w:num w:numId="11">
    <w:abstractNumId w:val="19"/>
  </w:num>
  <w:num w:numId="12">
    <w:abstractNumId w:val="17"/>
  </w:num>
  <w:num w:numId="13">
    <w:abstractNumId w:val="28"/>
  </w:num>
  <w:num w:numId="14">
    <w:abstractNumId w:val="4"/>
  </w:num>
  <w:num w:numId="15">
    <w:abstractNumId w:val="7"/>
  </w:num>
  <w:num w:numId="16">
    <w:abstractNumId w:val="26"/>
  </w:num>
  <w:num w:numId="17">
    <w:abstractNumId w:val="1"/>
  </w:num>
  <w:num w:numId="18">
    <w:abstractNumId w:val="28"/>
  </w:num>
  <w:num w:numId="19">
    <w:abstractNumId w:val="15"/>
  </w:num>
  <w:num w:numId="20">
    <w:abstractNumId w:val="3"/>
  </w:num>
  <w:num w:numId="21">
    <w:abstractNumId w:val="20"/>
  </w:num>
  <w:num w:numId="22">
    <w:abstractNumId w:val="22"/>
  </w:num>
  <w:num w:numId="23">
    <w:abstractNumId w:val="11"/>
  </w:num>
  <w:num w:numId="24">
    <w:abstractNumId w:val="0"/>
  </w:num>
  <w:num w:numId="25">
    <w:abstractNumId w:val="14"/>
  </w:num>
  <w:num w:numId="26">
    <w:abstractNumId w:val="5"/>
  </w:num>
  <w:num w:numId="27">
    <w:abstractNumId w:val="12"/>
  </w:num>
  <w:num w:numId="28">
    <w:abstractNumId w:val="25"/>
  </w:num>
  <w:num w:numId="29">
    <w:abstractNumId w:val="9"/>
  </w:num>
  <w:num w:numId="30">
    <w:abstractNumId w:val="24"/>
  </w:num>
  <w:num w:numId="3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79"/>
    <w:rsid w:val="0000298C"/>
    <w:rsid w:val="000078AC"/>
    <w:rsid w:val="0001614E"/>
    <w:rsid w:val="00020494"/>
    <w:rsid w:val="00026915"/>
    <w:rsid w:val="00033741"/>
    <w:rsid w:val="00042A43"/>
    <w:rsid w:val="00054E06"/>
    <w:rsid w:val="000556A3"/>
    <w:rsid w:val="00067DDF"/>
    <w:rsid w:val="000703EE"/>
    <w:rsid w:val="00070B92"/>
    <w:rsid w:val="00071C6E"/>
    <w:rsid w:val="000768D5"/>
    <w:rsid w:val="00082BC4"/>
    <w:rsid w:val="000933E6"/>
    <w:rsid w:val="00096C89"/>
    <w:rsid w:val="000973AB"/>
    <w:rsid w:val="000B13DE"/>
    <w:rsid w:val="000B4C15"/>
    <w:rsid w:val="000B63B0"/>
    <w:rsid w:val="000C4EED"/>
    <w:rsid w:val="000D42FD"/>
    <w:rsid w:val="000D4D6E"/>
    <w:rsid w:val="000D7EFD"/>
    <w:rsid w:val="000E16D1"/>
    <w:rsid w:val="000E5549"/>
    <w:rsid w:val="000E6DBB"/>
    <w:rsid w:val="000F321E"/>
    <w:rsid w:val="000F5251"/>
    <w:rsid w:val="000F555C"/>
    <w:rsid w:val="00101D2B"/>
    <w:rsid w:val="001066FB"/>
    <w:rsid w:val="001068FD"/>
    <w:rsid w:val="001137CF"/>
    <w:rsid w:val="00115C53"/>
    <w:rsid w:val="0013336D"/>
    <w:rsid w:val="001356FF"/>
    <w:rsid w:val="00136D2C"/>
    <w:rsid w:val="00141C18"/>
    <w:rsid w:val="001422F6"/>
    <w:rsid w:val="00150622"/>
    <w:rsid w:val="00153AA1"/>
    <w:rsid w:val="001602D0"/>
    <w:rsid w:val="00170313"/>
    <w:rsid w:val="001713C5"/>
    <w:rsid w:val="0017683B"/>
    <w:rsid w:val="001823A9"/>
    <w:rsid w:val="00182EF3"/>
    <w:rsid w:val="00183514"/>
    <w:rsid w:val="00183EF3"/>
    <w:rsid w:val="001878F2"/>
    <w:rsid w:val="001A55B4"/>
    <w:rsid w:val="001B09F6"/>
    <w:rsid w:val="001C1358"/>
    <w:rsid w:val="001C53DE"/>
    <w:rsid w:val="001C6715"/>
    <w:rsid w:val="001C6FF7"/>
    <w:rsid w:val="001C708A"/>
    <w:rsid w:val="001D14FE"/>
    <w:rsid w:val="001D249C"/>
    <w:rsid w:val="001D2A1C"/>
    <w:rsid w:val="001D61B2"/>
    <w:rsid w:val="001E1372"/>
    <w:rsid w:val="001E4588"/>
    <w:rsid w:val="001F0155"/>
    <w:rsid w:val="001F1E85"/>
    <w:rsid w:val="001F5321"/>
    <w:rsid w:val="00207870"/>
    <w:rsid w:val="00221A5D"/>
    <w:rsid w:val="00225E25"/>
    <w:rsid w:val="002420A5"/>
    <w:rsid w:val="00246B94"/>
    <w:rsid w:val="00246CDC"/>
    <w:rsid w:val="00246F4E"/>
    <w:rsid w:val="0025364B"/>
    <w:rsid w:val="00260F91"/>
    <w:rsid w:val="002645BC"/>
    <w:rsid w:val="00276AA8"/>
    <w:rsid w:val="0027732B"/>
    <w:rsid w:val="00281D35"/>
    <w:rsid w:val="002904AA"/>
    <w:rsid w:val="00292688"/>
    <w:rsid w:val="002A00C2"/>
    <w:rsid w:val="002A69FD"/>
    <w:rsid w:val="002A7A5E"/>
    <w:rsid w:val="002B7280"/>
    <w:rsid w:val="002C1A27"/>
    <w:rsid w:val="002D7BA6"/>
    <w:rsid w:val="002D7CBC"/>
    <w:rsid w:val="002E1ED2"/>
    <w:rsid w:val="002E3B02"/>
    <w:rsid w:val="002E42DA"/>
    <w:rsid w:val="0030512B"/>
    <w:rsid w:val="00305917"/>
    <w:rsid w:val="003103C9"/>
    <w:rsid w:val="0031216C"/>
    <w:rsid w:val="00313494"/>
    <w:rsid w:val="003149F8"/>
    <w:rsid w:val="00314FDA"/>
    <w:rsid w:val="00315818"/>
    <w:rsid w:val="003200C9"/>
    <w:rsid w:val="003257E6"/>
    <w:rsid w:val="0033419B"/>
    <w:rsid w:val="00336226"/>
    <w:rsid w:val="00350BE4"/>
    <w:rsid w:val="0035351A"/>
    <w:rsid w:val="00361F03"/>
    <w:rsid w:val="00370899"/>
    <w:rsid w:val="003721D5"/>
    <w:rsid w:val="003734E7"/>
    <w:rsid w:val="00376A11"/>
    <w:rsid w:val="00380B46"/>
    <w:rsid w:val="003823BB"/>
    <w:rsid w:val="00383504"/>
    <w:rsid w:val="00383E47"/>
    <w:rsid w:val="00385001"/>
    <w:rsid w:val="00387DA4"/>
    <w:rsid w:val="00390D8C"/>
    <w:rsid w:val="00390E0B"/>
    <w:rsid w:val="00390E3B"/>
    <w:rsid w:val="00391D76"/>
    <w:rsid w:val="00392B63"/>
    <w:rsid w:val="00395B95"/>
    <w:rsid w:val="003978B4"/>
    <w:rsid w:val="003A01E3"/>
    <w:rsid w:val="003B7084"/>
    <w:rsid w:val="003C3943"/>
    <w:rsid w:val="003C4A98"/>
    <w:rsid w:val="003C7B48"/>
    <w:rsid w:val="003D078A"/>
    <w:rsid w:val="003D161C"/>
    <w:rsid w:val="003E3B8C"/>
    <w:rsid w:val="003F1A5F"/>
    <w:rsid w:val="003F1C00"/>
    <w:rsid w:val="003F1E0D"/>
    <w:rsid w:val="00400B24"/>
    <w:rsid w:val="00413671"/>
    <w:rsid w:val="00415B33"/>
    <w:rsid w:val="00422EB7"/>
    <w:rsid w:val="00424666"/>
    <w:rsid w:val="004335F8"/>
    <w:rsid w:val="004358AC"/>
    <w:rsid w:val="004413B3"/>
    <w:rsid w:val="00442617"/>
    <w:rsid w:val="00443225"/>
    <w:rsid w:val="00444C33"/>
    <w:rsid w:val="00461F5E"/>
    <w:rsid w:val="00462185"/>
    <w:rsid w:val="00474F18"/>
    <w:rsid w:val="004833A6"/>
    <w:rsid w:val="00487C9A"/>
    <w:rsid w:val="00490796"/>
    <w:rsid w:val="0049605C"/>
    <w:rsid w:val="004A537C"/>
    <w:rsid w:val="004B1239"/>
    <w:rsid w:val="004B35AB"/>
    <w:rsid w:val="004C1D8C"/>
    <w:rsid w:val="004C268C"/>
    <w:rsid w:val="004C6D48"/>
    <w:rsid w:val="004D2DBF"/>
    <w:rsid w:val="004D3593"/>
    <w:rsid w:val="004E2D01"/>
    <w:rsid w:val="004E4011"/>
    <w:rsid w:val="004F0DCF"/>
    <w:rsid w:val="004F58CE"/>
    <w:rsid w:val="004F61EF"/>
    <w:rsid w:val="00503127"/>
    <w:rsid w:val="00514C4B"/>
    <w:rsid w:val="005252E9"/>
    <w:rsid w:val="005332A3"/>
    <w:rsid w:val="00535B2C"/>
    <w:rsid w:val="00536E3A"/>
    <w:rsid w:val="00543BCC"/>
    <w:rsid w:val="0054417F"/>
    <w:rsid w:val="00550352"/>
    <w:rsid w:val="00552054"/>
    <w:rsid w:val="00552923"/>
    <w:rsid w:val="00553C44"/>
    <w:rsid w:val="0056161C"/>
    <w:rsid w:val="0057078C"/>
    <w:rsid w:val="00572ABB"/>
    <w:rsid w:val="0057451B"/>
    <w:rsid w:val="005754AB"/>
    <w:rsid w:val="005771C2"/>
    <w:rsid w:val="005821F9"/>
    <w:rsid w:val="0058239A"/>
    <w:rsid w:val="00584B75"/>
    <w:rsid w:val="00584EAA"/>
    <w:rsid w:val="00586160"/>
    <w:rsid w:val="00590701"/>
    <w:rsid w:val="005921F6"/>
    <w:rsid w:val="0059596C"/>
    <w:rsid w:val="005969F7"/>
    <w:rsid w:val="005A0703"/>
    <w:rsid w:val="005A5369"/>
    <w:rsid w:val="005A72CD"/>
    <w:rsid w:val="005A7BFC"/>
    <w:rsid w:val="005B1728"/>
    <w:rsid w:val="005B2827"/>
    <w:rsid w:val="005B2E15"/>
    <w:rsid w:val="005B6498"/>
    <w:rsid w:val="005D3692"/>
    <w:rsid w:val="005D7AC5"/>
    <w:rsid w:val="005E6E65"/>
    <w:rsid w:val="005F552D"/>
    <w:rsid w:val="005F6354"/>
    <w:rsid w:val="00600238"/>
    <w:rsid w:val="0060521D"/>
    <w:rsid w:val="006105AE"/>
    <w:rsid w:val="0062178B"/>
    <w:rsid w:val="00623016"/>
    <w:rsid w:val="006248C3"/>
    <w:rsid w:val="00624A07"/>
    <w:rsid w:val="00631397"/>
    <w:rsid w:val="0064588B"/>
    <w:rsid w:val="00647541"/>
    <w:rsid w:val="0065298D"/>
    <w:rsid w:val="006532AC"/>
    <w:rsid w:val="00674118"/>
    <w:rsid w:val="0067571C"/>
    <w:rsid w:val="00676435"/>
    <w:rsid w:val="00693043"/>
    <w:rsid w:val="006952BA"/>
    <w:rsid w:val="006961F3"/>
    <w:rsid w:val="006A7C85"/>
    <w:rsid w:val="006B0A21"/>
    <w:rsid w:val="006B2D27"/>
    <w:rsid w:val="006B6924"/>
    <w:rsid w:val="006B7B4B"/>
    <w:rsid w:val="006C4C9A"/>
    <w:rsid w:val="006C6D9C"/>
    <w:rsid w:val="006D06AF"/>
    <w:rsid w:val="006D2827"/>
    <w:rsid w:val="006D46DC"/>
    <w:rsid w:val="006E60DE"/>
    <w:rsid w:val="006E7367"/>
    <w:rsid w:val="006F2E4F"/>
    <w:rsid w:val="007012BF"/>
    <w:rsid w:val="007034FD"/>
    <w:rsid w:val="007039C9"/>
    <w:rsid w:val="00714BED"/>
    <w:rsid w:val="0071746F"/>
    <w:rsid w:val="00723BC6"/>
    <w:rsid w:val="00726CF1"/>
    <w:rsid w:val="00730F62"/>
    <w:rsid w:val="00735400"/>
    <w:rsid w:val="00740501"/>
    <w:rsid w:val="00744833"/>
    <w:rsid w:val="00756B63"/>
    <w:rsid w:val="0076511E"/>
    <w:rsid w:val="00772274"/>
    <w:rsid w:val="0077397E"/>
    <w:rsid w:val="00776182"/>
    <w:rsid w:val="0078271D"/>
    <w:rsid w:val="0078463F"/>
    <w:rsid w:val="007862EA"/>
    <w:rsid w:val="00790F02"/>
    <w:rsid w:val="007A33BD"/>
    <w:rsid w:val="007A7B35"/>
    <w:rsid w:val="007B4D0B"/>
    <w:rsid w:val="007C280E"/>
    <w:rsid w:val="007D487E"/>
    <w:rsid w:val="007E3904"/>
    <w:rsid w:val="007E5EB6"/>
    <w:rsid w:val="007F2FA4"/>
    <w:rsid w:val="007F68AD"/>
    <w:rsid w:val="00813BBA"/>
    <w:rsid w:val="00820DDF"/>
    <w:rsid w:val="00822071"/>
    <w:rsid w:val="00825D35"/>
    <w:rsid w:val="008321F8"/>
    <w:rsid w:val="00836971"/>
    <w:rsid w:val="00840E4D"/>
    <w:rsid w:val="0084202D"/>
    <w:rsid w:val="00843921"/>
    <w:rsid w:val="00846C99"/>
    <w:rsid w:val="008472EA"/>
    <w:rsid w:val="0085144D"/>
    <w:rsid w:val="00855643"/>
    <w:rsid w:val="0085591D"/>
    <w:rsid w:val="00857470"/>
    <w:rsid w:val="008835C4"/>
    <w:rsid w:val="0088470E"/>
    <w:rsid w:val="00894909"/>
    <w:rsid w:val="008972A1"/>
    <w:rsid w:val="0089768F"/>
    <w:rsid w:val="008A0CEB"/>
    <w:rsid w:val="008A25C1"/>
    <w:rsid w:val="008A62CA"/>
    <w:rsid w:val="008B0C29"/>
    <w:rsid w:val="008B3240"/>
    <w:rsid w:val="008B3402"/>
    <w:rsid w:val="008B3F65"/>
    <w:rsid w:val="008C12D4"/>
    <w:rsid w:val="008D38A7"/>
    <w:rsid w:val="008D7CDA"/>
    <w:rsid w:val="008E358E"/>
    <w:rsid w:val="008E5AFE"/>
    <w:rsid w:val="008F38D6"/>
    <w:rsid w:val="008F5D78"/>
    <w:rsid w:val="008F7689"/>
    <w:rsid w:val="008F782C"/>
    <w:rsid w:val="00903822"/>
    <w:rsid w:val="00906BBD"/>
    <w:rsid w:val="00916630"/>
    <w:rsid w:val="0091674F"/>
    <w:rsid w:val="00916926"/>
    <w:rsid w:val="00932353"/>
    <w:rsid w:val="00935F13"/>
    <w:rsid w:val="00936AAB"/>
    <w:rsid w:val="0095224F"/>
    <w:rsid w:val="0095622F"/>
    <w:rsid w:val="00956A6F"/>
    <w:rsid w:val="009610D1"/>
    <w:rsid w:val="00965E9D"/>
    <w:rsid w:val="009736A3"/>
    <w:rsid w:val="0097547F"/>
    <w:rsid w:val="00976995"/>
    <w:rsid w:val="009817DA"/>
    <w:rsid w:val="00982905"/>
    <w:rsid w:val="00982EA2"/>
    <w:rsid w:val="00986427"/>
    <w:rsid w:val="00990C89"/>
    <w:rsid w:val="0099726F"/>
    <w:rsid w:val="00997691"/>
    <w:rsid w:val="009B7279"/>
    <w:rsid w:val="009B77F4"/>
    <w:rsid w:val="009C0595"/>
    <w:rsid w:val="009C4017"/>
    <w:rsid w:val="009D3024"/>
    <w:rsid w:val="009D38FD"/>
    <w:rsid w:val="009D47BF"/>
    <w:rsid w:val="009D7357"/>
    <w:rsid w:val="009D7D16"/>
    <w:rsid w:val="009E34CB"/>
    <w:rsid w:val="009E4C33"/>
    <w:rsid w:val="009E4F33"/>
    <w:rsid w:val="009E6FFC"/>
    <w:rsid w:val="009F63C0"/>
    <w:rsid w:val="00A03A0D"/>
    <w:rsid w:val="00A1659F"/>
    <w:rsid w:val="00A20277"/>
    <w:rsid w:val="00A20A6B"/>
    <w:rsid w:val="00A234AD"/>
    <w:rsid w:val="00A32642"/>
    <w:rsid w:val="00A40F4F"/>
    <w:rsid w:val="00A43330"/>
    <w:rsid w:val="00A453C2"/>
    <w:rsid w:val="00A47405"/>
    <w:rsid w:val="00A47E0E"/>
    <w:rsid w:val="00A52DA0"/>
    <w:rsid w:val="00A534CE"/>
    <w:rsid w:val="00A5526D"/>
    <w:rsid w:val="00A5641B"/>
    <w:rsid w:val="00A6382B"/>
    <w:rsid w:val="00A6545E"/>
    <w:rsid w:val="00A67AC0"/>
    <w:rsid w:val="00A67E81"/>
    <w:rsid w:val="00A7536C"/>
    <w:rsid w:val="00A75C78"/>
    <w:rsid w:val="00A77530"/>
    <w:rsid w:val="00A77E31"/>
    <w:rsid w:val="00A83945"/>
    <w:rsid w:val="00A90A79"/>
    <w:rsid w:val="00A90EF0"/>
    <w:rsid w:val="00A92785"/>
    <w:rsid w:val="00A94212"/>
    <w:rsid w:val="00A944ED"/>
    <w:rsid w:val="00A95A55"/>
    <w:rsid w:val="00AA234E"/>
    <w:rsid w:val="00AB0AAE"/>
    <w:rsid w:val="00AB2003"/>
    <w:rsid w:val="00AB4FF5"/>
    <w:rsid w:val="00AB51C4"/>
    <w:rsid w:val="00AC442F"/>
    <w:rsid w:val="00AC66AF"/>
    <w:rsid w:val="00AD632C"/>
    <w:rsid w:val="00AE0EE5"/>
    <w:rsid w:val="00AE2628"/>
    <w:rsid w:val="00AE2BD8"/>
    <w:rsid w:val="00AF0016"/>
    <w:rsid w:val="00AF0A1D"/>
    <w:rsid w:val="00B05E44"/>
    <w:rsid w:val="00B13DE1"/>
    <w:rsid w:val="00B2055D"/>
    <w:rsid w:val="00B23710"/>
    <w:rsid w:val="00B23927"/>
    <w:rsid w:val="00B23D1D"/>
    <w:rsid w:val="00B26AC0"/>
    <w:rsid w:val="00B27A6C"/>
    <w:rsid w:val="00B31892"/>
    <w:rsid w:val="00B3290A"/>
    <w:rsid w:val="00B42CA4"/>
    <w:rsid w:val="00B53372"/>
    <w:rsid w:val="00B63E67"/>
    <w:rsid w:val="00B66520"/>
    <w:rsid w:val="00B7698E"/>
    <w:rsid w:val="00B77256"/>
    <w:rsid w:val="00B77C3D"/>
    <w:rsid w:val="00BA172E"/>
    <w:rsid w:val="00BB0046"/>
    <w:rsid w:val="00BB2C95"/>
    <w:rsid w:val="00BB320C"/>
    <w:rsid w:val="00BC482A"/>
    <w:rsid w:val="00BC6096"/>
    <w:rsid w:val="00BC6EA6"/>
    <w:rsid w:val="00BD5A48"/>
    <w:rsid w:val="00BD7CDD"/>
    <w:rsid w:val="00BE2F6C"/>
    <w:rsid w:val="00BE5D33"/>
    <w:rsid w:val="00BF19FD"/>
    <w:rsid w:val="00BF38F2"/>
    <w:rsid w:val="00C0052E"/>
    <w:rsid w:val="00C0291A"/>
    <w:rsid w:val="00C10600"/>
    <w:rsid w:val="00C15EC8"/>
    <w:rsid w:val="00C16594"/>
    <w:rsid w:val="00C1792E"/>
    <w:rsid w:val="00C235D6"/>
    <w:rsid w:val="00C4083B"/>
    <w:rsid w:val="00C42336"/>
    <w:rsid w:val="00C4382A"/>
    <w:rsid w:val="00C5068A"/>
    <w:rsid w:val="00C632BA"/>
    <w:rsid w:val="00C64F3E"/>
    <w:rsid w:val="00C72FEE"/>
    <w:rsid w:val="00C75C88"/>
    <w:rsid w:val="00C77BD7"/>
    <w:rsid w:val="00C90C14"/>
    <w:rsid w:val="00CA1576"/>
    <w:rsid w:val="00CA4199"/>
    <w:rsid w:val="00CB2F83"/>
    <w:rsid w:val="00CB378D"/>
    <w:rsid w:val="00CC0173"/>
    <w:rsid w:val="00CC1A6B"/>
    <w:rsid w:val="00CC6D13"/>
    <w:rsid w:val="00CD67A1"/>
    <w:rsid w:val="00CD70D9"/>
    <w:rsid w:val="00CE2FA3"/>
    <w:rsid w:val="00CE5170"/>
    <w:rsid w:val="00CF559C"/>
    <w:rsid w:val="00CF609C"/>
    <w:rsid w:val="00CF6B96"/>
    <w:rsid w:val="00CF7A0C"/>
    <w:rsid w:val="00D02738"/>
    <w:rsid w:val="00D04BC0"/>
    <w:rsid w:val="00D0580E"/>
    <w:rsid w:val="00D13FAF"/>
    <w:rsid w:val="00D16123"/>
    <w:rsid w:val="00D16E57"/>
    <w:rsid w:val="00D27DE7"/>
    <w:rsid w:val="00D3361D"/>
    <w:rsid w:val="00D40A4F"/>
    <w:rsid w:val="00D43670"/>
    <w:rsid w:val="00D527F0"/>
    <w:rsid w:val="00D671C9"/>
    <w:rsid w:val="00D70B8F"/>
    <w:rsid w:val="00D718ED"/>
    <w:rsid w:val="00D732E0"/>
    <w:rsid w:val="00D770B2"/>
    <w:rsid w:val="00D80547"/>
    <w:rsid w:val="00DA1D7E"/>
    <w:rsid w:val="00DA437C"/>
    <w:rsid w:val="00DD108B"/>
    <w:rsid w:val="00DD2F3F"/>
    <w:rsid w:val="00DD3801"/>
    <w:rsid w:val="00DD3ED9"/>
    <w:rsid w:val="00DD67BA"/>
    <w:rsid w:val="00DD7B8D"/>
    <w:rsid w:val="00DE6A00"/>
    <w:rsid w:val="00DE6B91"/>
    <w:rsid w:val="00DF017D"/>
    <w:rsid w:val="00DF42EB"/>
    <w:rsid w:val="00DF65FC"/>
    <w:rsid w:val="00E006A4"/>
    <w:rsid w:val="00E06F8B"/>
    <w:rsid w:val="00E07543"/>
    <w:rsid w:val="00E110A1"/>
    <w:rsid w:val="00E11615"/>
    <w:rsid w:val="00E11DD6"/>
    <w:rsid w:val="00E136BB"/>
    <w:rsid w:val="00E14A7E"/>
    <w:rsid w:val="00E24D12"/>
    <w:rsid w:val="00E31E0B"/>
    <w:rsid w:val="00E37B75"/>
    <w:rsid w:val="00E403D7"/>
    <w:rsid w:val="00E41095"/>
    <w:rsid w:val="00E524DB"/>
    <w:rsid w:val="00E56EDA"/>
    <w:rsid w:val="00E603B8"/>
    <w:rsid w:val="00E60BCF"/>
    <w:rsid w:val="00E81FC7"/>
    <w:rsid w:val="00E8410C"/>
    <w:rsid w:val="00E84CCC"/>
    <w:rsid w:val="00E943A4"/>
    <w:rsid w:val="00EA1C16"/>
    <w:rsid w:val="00EA20E9"/>
    <w:rsid w:val="00EA4DE2"/>
    <w:rsid w:val="00EA7992"/>
    <w:rsid w:val="00EB00EC"/>
    <w:rsid w:val="00EB3333"/>
    <w:rsid w:val="00EC3104"/>
    <w:rsid w:val="00EC35D0"/>
    <w:rsid w:val="00EC680D"/>
    <w:rsid w:val="00ED193B"/>
    <w:rsid w:val="00ED2ECC"/>
    <w:rsid w:val="00EE09B9"/>
    <w:rsid w:val="00EE4864"/>
    <w:rsid w:val="00EF1E9A"/>
    <w:rsid w:val="00F11703"/>
    <w:rsid w:val="00F20417"/>
    <w:rsid w:val="00F20874"/>
    <w:rsid w:val="00F22A3C"/>
    <w:rsid w:val="00F3447D"/>
    <w:rsid w:val="00F3728A"/>
    <w:rsid w:val="00F4001E"/>
    <w:rsid w:val="00F45892"/>
    <w:rsid w:val="00F45A63"/>
    <w:rsid w:val="00F501E2"/>
    <w:rsid w:val="00F52134"/>
    <w:rsid w:val="00F6009E"/>
    <w:rsid w:val="00F6173A"/>
    <w:rsid w:val="00F61A28"/>
    <w:rsid w:val="00F64D22"/>
    <w:rsid w:val="00F6665C"/>
    <w:rsid w:val="00F71B0D"/>
    <w:rsid w:val="00F71C6B"/>
    <w:rsid w:val="00F75D5A"/>
    <w:rsid w:val="00F80AE0"/>
    <w:rsid w:val="00F811C4"/>
    <w:rsid w:val="00F91BC1"/>
    <w:rsid w:val="00F934A6"/>
    <w:rsid w:val="00FA61B0"/>
    <w:rsid w:val="00FB1753"/>
    <w:rsid w:val="00FB382E"/>
    <w:rsid w:val="00FB4E28"/>
    <w:rsid w:val="00FD00A4"/>
    <w:rsid w:val="00FE5B8D"/>
    <w:rsid w:val="00FE64B4"/>
    <w:rsid w:val="00FE6EC3"/>
    <w:rsid w:val="00FF15EB"/>
    <w:rsid w:val="00FF288C"/>
    <w:rsid w:val="00FF3756"/>
    <w:rsid w:val="00FF55E6"/>
    <w:rsid w:val="0FEB23AA"/>
    <w:rsid w:val="21E5D98F"/>
    <w:rsid w:val="4FBD9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33B785F1"/>
  <w15:docId w15:val="{0C3F7227-FD5C-44B5-97C2-05EBFB75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580E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2A69FD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1E9A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69FD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D7BA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F1E9A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F1E9A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EF1E9A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EF1E9A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EF1E9A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EF1E9A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BD7CD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503127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3127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F1E9A"/>
    <w:rPr>
      <w:color w:val="808080"/>
    </w:rPr>
  </w:style>
  <w:style w:type="table" w:styleId="Tabelraster">
    <w:name w:val="Table Grid"/>
    <w:basedOn w:val="Standaardtabel"/>
    <w:uiPriority w:val="59"/>
    <w:rsid w:val="00E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EF1E9A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EF1E9A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EF1E9A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463F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EF1E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F1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EB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EB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EB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EB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4E4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F1E9A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5AD6D6" w:themeColor="accent1" w:themeTint="BF"/>
        <w:left w:val="single" w:sz="8" w:space="0" w:color="5AD6D6" w:themeColor="accent1" w:themeTint="BF"/>
        <w:bottom w:val="single" w:sz="8" w:space="0" w:color="5AD6D6" w:themeColor="accent1" w:themeTint="BF"/>
        <w:right w:val="single" w:sz="8" w:space="0" w:color="5AD6D6" w:themeColor="accent1" w:themeTint="BF"/>
        <w:insideH w:val="single" w:sz="8" w:space="0" w:color="5AD6D6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6D6" w:themeColor="accent1" w:themeTint="BF"/>
          <w:left w:val="single" w:sz="8" w:space="0" w:color="5AD6D6" w:themeColor="accent1" w:themeTint="BF"/>
          <w:bottom w:val="single" w:sz="8" w:space="0" w:color="5AD6D6" w:themeColor="accent1" w:themeTint="BF"/>
          <w:right w:val="single" w:sz="8" w:space="0" w:color="5AD6D6" w:themeColor="accent1" w:themeTint="BF"/>
          <w:insideH w:val="nil"/>
          <w:insideV w:val="nil"/>
        </w:tcBorders>
        <w:shd w:val="clear" w:color="auto" w:fill="2FBE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6D6" w:themeColor="accent1" w:themeTint="BF"/>
          <w:left w:val="single" w:sz="8" w:space="0" w:color="5AD6D6" w:themeColor="accent1" w:themeTint="BF"/>
          <w:bottom w:val="single" w:sz="8" w:space="0" w:color="5AD6D6" w:themeColor="accent1" w:themeTint="BF"/>
          <w:right w:val="single" w:sz="8" w:space="0" w:color="5AD6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F1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2A69FD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EF1E9A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8463F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2A69FD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B05E4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A69FD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D7BA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F1E9A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EF1E9A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EF1E9A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8F5D7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8F5D7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EF1E9A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EF1E9A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EF1E9A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EF1E9A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8463F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1E9A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F1E9A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F1E9A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EF1E9A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EF1E9A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EF1E9A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EF1E9A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EF1E9A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EF1E9A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070B92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EF1E9A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aliases w:val="aanwijzing"/>
    <w:basedOn w:val="Standaardalinea-lettertype"/>
    <w:uiPriority w:val="20"/>
    <w:qFormat/>
    <w:rsid w:val="00EF1E9A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EF1E9A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EF1E9A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EF1E9A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EF1E9A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EF1E9A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EF1E9A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EF1E9A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EF1E9A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EF1E9A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503127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EF1E9A"/>
    <w:pPr>
      <w:numPr>
        <w:numId w:val="3"/>
      </w:numPr>
    </w:pPr>
  </w:style>
  <w:style w:type="paragraph" w:customStyle="1" w:styleId="streepjes">
    <w:name w:val="streepjes"/>
    <w:basedOn w:val="Standaard"/>
    <w:uiPriority w:val="1"/>
    <w:qFormat/>
    <w:rsid w:val="00503127"/>
    <w:pPr>
      <w:tabs>
        <w:tab w:val="clear" w:pos="3686"/>
        <w:tab w:val="right" w:pos="9923"/>
      </w:tabs>
      <w:jc w:val="right"/>
    </w:pPr>
    <w:rPr>
      <w:rFonts w:ascii="Calibri" w:hAnsi="Calibri" w:cs="Calibri"/>
      <w:color w:val="2FBEBE" w:themeColor="accent1"/>
      <w:sz w:val="16"/>
    </w:rPr>
  </w:style>
  <w:style w:type="paragraph" w:customStyle="1" w:styleId="Inspringing">
    <w:name w:val="Inspringing"/>
    <w:basedOn w:val="Standaard"/>
    <w:rsid w:val="00EF1E9A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5B6498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5B6498"/>
  </w:style>
  <w:style w:type="character" w:customStyle="1" w:styleId="TitelVoChar">
    <w:name w:val="Titel_Vo Char"/>
    <w:basedOn w:val="TitelChar"/>
    <w:link w:val="TitelVo"/>
    <w:rsid w:val="005B6498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5B6498"/>
    <w:rPr>
      <w:rFonts w:ascii="FlandersArtSerif-Bold" w:hAnsi="FlandersArtSerif-Bold"/>
      <w:sz w:val="52"/>
      <w:szCs w:val="30"/>
      <w:lang w:val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BE5D33"/>
    <w:pPr>
      <w:tabs>
        <w:tab w:val="clear" w:pos="3686"/>
        <w:tab w:val="center" w:pos="4320"/>
        <w:tab w:val="right" w:pos="8640"/>
      </w:tabs>
      <w:contextualSpacing w:val="0"/>
    </w:pPr>
    <w:rPr>
      <w:rFonts w:ascii="FlandersArtSans-Regular" w:eastAsia="Times" w:hAnsi="FlandersArtSans-Regular" w:cs="Times New Roman"/>
      <w:color w:val="auto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BE5D33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BE5D33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E5D33"/>
    <w:rPr>
      <w:rFonts w:ascii="FlandersArtSans-Regular" w:eastAsia="Times" w:hAnsi="FlandersArtSans-Regular" w:cs="Times New Roman"/>
      <w:sz w:val="20"/>
      <w:lang w:val="nl-BE" w:eastAsia="nl-BE"/>
    </w:rPr>
  </w:style>
  <w:style w:type="character" w:customStyle="1" w:styleId="AfdelingChar">
    <w:name w:val="Afdeling Char"/>
    <w:basedOn w:val="AdresafzenderChar"/>
    <w:link w:val="Afdeling"/>
    <w:rsid w:val="00BE5D33"/>
    <w:rPr>
      <w:rFonts w:ascii="FlandersArtSans-Medium" w:eastAsia="Times" w:hAnsi="FlandersArtSans-Medium" w:cs="Times New Roman"/>
      <w:sz w:val="20"/>
      <w:lang w:val="nl-BE" w:eastAsia="nl-BE"/>
    </w:rPr>
  </w:style>
  <w:style w:type="character" w:customStyle="1" w:styleId="medium">
    <w:name w:val="medium"/>
    <w:uiPriority w:val="4"/>
    <w:semiHidden/>
    <w:unhideWhenUsed/>
    <w:qFormat/>
    <w:rsid w:val="00BE5D33"/>
    <w:rPr>
      <w:rFonts w:ascii="FlandersArtSans-Medium" w:hAnsi="FlandersArtSans-Medium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282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E403D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403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403D7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03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03D7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table" w:styleId="Rastertabel6kleurrijk-Accent1">
    <w:name w:val="Grid Table 6 Colorful Accent 1"/>
    <w:basedOn w:val="Standaardtabel"/>
    <w:uiPriority w:val="51"/>
    <w:rsid w:val="00F52134"/>
    <w:pPr>
      <w:spacing w:after="0" w:line="240" w:lineRule="auto"/>
    </w:pPr>
    <w:rPr>
      <w:color w:val="238E8E" w:themeColor="accent1" w:themeShade="BF"/>
    </w:rPr>
    <w:tblPr>
      <w:tblStyleRowBandSize w:val="1"/>
      <w:tblStyleColBandSize w:val="1"/>
      <w:tblBorders>
        <w:top w:val="single" w:sz="4" w:space="0" w:color="7BDEDE" w:themeColor="accent1" w:themeTint="99"/>
        <w:left w:val="single" w:sz="4" w:space="0" w:color="7BDEDE" w:themeColor="accent1" w:themeTint="99"/>
        <w:bottom w:val="single" w:sz="4" w:space="0" w:color="7BDEDE" w:themeColor="accent1" w:themeTint="99"/>
        <w:right w:val="single" w:sz="4" w:space="0" w:color="7BDEDE" w:themeColor="accent1" w:themeTint="99"/>
        <w:insideH w:val="single" w:sz="4" w:space="0" w:color="7BDEDE" w:themeColor="accent1" w:themeTint="99"/>
        <w:insideV w:val="single" w:sz="4" w:space="0" w:color="7BD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F4" w:themeFill="accent1" w:themeFillTint="33"/>
      </w:tcPr>
    </w:tblStylePr>
    <w:tblStylePr w:type="band1Horz">
      <w:tblPr/>
      <w:tcPr>
        <w:shd w:val="clear" w:color="auto" w:fill="D3F4F4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F52134"/>
    <w:pPr>
      <w:spacing w:after="0" w:line="240" w:lineRule="auto"/>
    </w:pPr>
    <w:tblPr>
      <w:tblStyleRowBandSize w:val="1"/>
      <w:tblStyleColBandSize w:val="1"/>
      <w:tblBorders>
        <w:top w:val="single" w:sz="2" w:space="0" w:color="7BDEDE" w:themeColor="accent1" w:themeTint="99"/>
        <w:bottom w:val="single" w:sz="2" w:space="0" w:color="7BDEDE" w:themeColor="accent1" w:themeTint="99"/>
        <w:insideH w:val="single" w:sz="2" w:space="0" w:color="7BDEDE" w:themeColor="accent1" w:themeTint="99"/>
        <w:insideV w:val="single" w:sz="2" w:space="0" w:color="7BD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F4" w:themeFill="accent1" w:themeFillTint="33"/>
      </w:tcPr>
    </w:tblStylePr>
    <w:tblStylePr w:type="band1Horz">
      <w:tblPr/>
      <w:tcPr>
        <w:shd w:val="clear" w:color="auto" w:fill="D3F4F4" w:themeFill="accent1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F52134"/>
    <w:pPr>
      <w:spacing w:after="0" w:line="240" w:lineRule="auto"/>
    </w:pPr>
    <w:tblPr>
      <w:tblStyleRowBandSize w:val="1"/>
      <w:tblStyleColBandSize w:val="1"/>
      <w:tblBorders>
        <w:top w:val="single" w:sz="4" w:space="0" w:color="A7E9E9" w:themeColor="accent1" w:themeTint="66"/>
        <w:left w:val="single" w:sz="4" w:space="0" w:color="A7E9E9" w:themeColor="accent1" w:themeTint="66"/>
        <w:bottom w:val="single" w:sz="4" w:space="0" w:color="A7E9E9" w:themeColor="accent1" w:themeTint="66"/>
        <w:right w:val="single" w:sz="4" w:space="0" w:color="A7E9E9" w:themeColor="accent1" w:themeTint="66"/>
        <w:insideH w:val="single" w:sz="4" w:space="0" w:color="A7E9E9" w:themeColor="accent1" w:themeTint="66"/>
        <w:insideV w:val="single" w:sz="4" w:space="0" w:color="A7E9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590701"/>
    <w:rPr>
      <w:b/>
      <w:bCs/>
    </w:rPr>
  </w:style>
  <w:style w:type="paragraph" w:customStyle="1" w:styleId="leeg">
    <w:name w:val="leeg"/>
    <w:basedOn w:val="Standaard"/>
    <w:qFormat/>
    <w:rsid w:val="00590701"/>
    <w:pPr>
      <w:tabs>
        <w:tab w:val="clear" w:pos="3686"/>
      </w:tabs>
      <w:spacing w:line="240" w:lineRule="auto"/>
      <w:contextualSpacing w:val="0"/>
      <w:jc w:val="right"/>
    </w:pPr>
    <w:rPr>
      <w:rFonts w:ascii="Calibri" w:hAnsi="Calibri" w:cs="Calibri"/>
      <w:color w:val="373636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590701"/>
    <w:pPr>
      <w:tabs>
        <w:tab w:val="clear" w:pos="3686"/>
      </w:tabs>
      <w:spacing w:line="240" w:lineRule="auto"/>
      <w:ind w:left="28"/>
      <w:contextualSpacing w:val="0"/>
    </w:pPr>
    <w:rPr>
      <w:rFonts w:ascii="Calibri" w:hAnsi="Calibri" w:cs="Calibri"/>
      <w:bCs/>
      <w:i/>
      <w:color w:val="373636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590701"/>
    <w:rPr>
      <w:rFonts w:ascii="Calibri" w:hAnsi="Calibri" w:cs="Calibri"/>
      <w:bCs/>
      <w:i/>
      <w:color w:val="373636" w:themeColor="text1"/>
      <w:sz w:val="20"/>
      <w:szCs w:val="20"/>
      <w:lang w:val="nl-BE"/>
    </w:rPr>
  </w:style>
  <w:style w:type="paragraph" w:customStyle="1" w:styleId="invulveld">
    <w:name w:val="invulveld"/>
    <w:basedOn w:val="Standaard"/>
    <w:uiPriority w:val="1"/>
    <w:qFormat/>
    <w:rsid w:val="009E4C33"/>
    <w:pPr>
      <w:framePr w:hSpace="142" w:wrap="around" w:vAnchor="text" w:hAnchor="text" w:x="55" w:y="1"/>
      <w:tabs>
        <w:tab w:val="clear" w:pos="3686"/>
      </w:tabs>
      <w:spacing w:line="240" w:lineRule="auto"/>
      <w:contextualSpacing w:val="0"/>
      <w:suppressOverlap/>
    </w:pPr>
    <w:rPr>
      <w:rFonts w:ascii="Calibri" w:hAnsi="Calibri" w:cs="Calibri"/>
      <w:color w:val="373636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C1792E"/>
    <w:pPr>
      <w:tabs>
        <w:tab w:val="clear" w:pos="3686"/>
      </w:tabs>
      <w:spacing w:line="240" w:lineRule="auto"/>
      <w:contextualSpacing w:val="0"/>
      <w:jc w:val="right"/>
    </w:pPr>
    <w:rPr>
      <w:rFonts w:ascii="Calibri" w:hAnsi="Calibri" w:cs="Calibri"/>
      <w:color w:val="373636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C1792E"/>
    <w:rPr>
      <w:rFonts w:ascii="Calibri" w:hAnsi="Calibri" w:cs="Calibri"/>
      <w:color w:val="373636" w:themeColor="text1"/>
      <w:sz w:val="20"/>
      <w:szCs w:val="20"/>
      <w:lang w:val="nl-BE"/>
    </w:rPr>
  </w:style>
  <w:style w:type="paragraph" w:customStyle="1" w:styleId="kolomhoofd">
    <w:name w:val="kolomhoofd"/>
    <w:basedOn w:val="Kop3"/>
    <w:uiPriority w:val="1"/>
    <w:qFormat/>
    <w:rsid w:val="00C1792E"/>
    <w:pPr>
      <w:keepLines w:val="0"/>
      <w:framePr w:wrap="auto" w:hAnchor="text" w:x="55"/>
      <w:numPr>
        <w:ilvl w:val="0"/>
        <w:numId w:val="0"/>
      </w:numPr>
      <w:pBdr>
        <w:top w:val="single" w:sz="12" w:space="0" w:color="9B9999" w:themeColor="text1" w:themeTint="80"/>
        <w:bottom w:val="single" w:sz="12" w:space="2" w:color="9B9999" w:themeColor="text1" w:themeTint="80"/>
      </w:pBdr>
      <w:tabs>
        <w:tab w:val="clear" w:pos="3686"/>
      </w:tabs>
      <w:spacing w:before="0" w:after="0" w:line="240" w:lineRule="auto"/>
      <w:contextualSpacing w:val="0"/>
    </w:pPr>
    <w:rPr>
      <w:rFonts w:ascii="Calibri" w:eastAsia="Times New Roman" w:hAnsi="Calibri" w:cs="Times New Roman"/>
      <w:b/>
      <w:bCs w:val="0"/>
      <w:color w:val="373636" w:themeColor="text1"/>
      <w:sz w:val="20"/>
      <w:szCs w:val="20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8F782C"/>
    <w:pPr>
      <w:framePr w:hSpace="142" w:wrap="around" w:vAnchor="text" w:hAnchor="text" w:x="55" w:y="1"/>
      <w:tabs>
        <w:tab w:val="clear" w:pos="3686"/>
      </w:tabs>
      <w:spacing w:line="240" w:lineRule="auto"/>
      <w:contextualSpacing w:val="0"/>
      <w:suppressOverlap/>
      <w:jc w:val="right"/>
    </w:pPr>
    <w:rPr>
      <w:rFonts w:ascii="Calibri" w:hAnsi="Calibri" w:cs="Calibri"/>
      <w:b/>
      <w:color w:val="373636" w:themeColor="text1"/>
      <w:sz w:val="20"/>
      <w:szCs w:val="20"/>
    </w:rPr>
  </w:style>
  <w:style w:type="paragraph" w:customStyle="1" w:styleId="Vraag">
    <w:name w:val="Vraag"/>
    <w:basedOn w:val="Standaard"/>
    <w:link w:val="VraagChar"/>
    <w:qFormat/>
    <w:rsid w:val="008F782C"/>
    <w:pPr>
      <w:tabs>
        <w:tab w:val="clear" w:pos="3686"/>
      </w:tabs>
      <w:spacing w:line="240" w:lineRule="auto"/>
      <w:ind w:left="29"/>
      <w:contextualSpacing w:val="0"/>
    </w:pPr>
    <w:rPr>
      <w:rFonts w:ascii="Calibri" w:hAnsi="Calibri" w:cs="Calibri"/>
      <w:b/>
      <w:color w:val="373636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F782C"/>
    <w:rPr>
      <w:rFonts w:ascii="Calibri" w:hAnsi="Calibri" w:cs="Calibri"/>
      <w:b/>
      <w:color w:val="373636" w:themeColor="text1"/>
      <w:sz w:val="20"/>
      <w:szCs w:val="20"/>
      <w:lang w:val="nl-BE"/>
    </w:rPr>
  </w:style>
  <w:style w:type="paragraph" w:customStyle="1" w:styleId="aankruishokje">
    <w:name w:val="aankruishokje"/>
    <w:basedOn w:val="Standaard"/>
    <w:uiPriority w:val="1"/>
    <w:qFormat/>
    <w:rsid w:val="008F782C"/>
    <w:pPr>
      <w:tabs>
        <w:tab w:val="clear" w:pos="3686"/>
      </w:tabs>
      <w:spacing w:before="40" w:line="240" w:lineRule="auto"/>
      <w:contextualSpacing w:val="0"/>
    </w:pPr>
    <w:rPr>
      <w:rFonts w:ascii="Calibri" w:hAnsi="Calibri" w:cs="Calibri"/>
      <w:color w:val="373636" w:themeColor="text1"/>
      <w:sz w:val="18"/>
      <w:szCs w:val="18"/>
    </w:rPr>
  </w:style>
  <w:style w:type="paragraph" w:customStyle="1" w:styleId="NormalParagraphStyle">
    <w:name w:val="NormalParagraphStyle"/>
    <w:basedOn w:val="Standaard"/>
    <w:rsid w:val="0084202D"/>
    <w:pPr>
      <w:tabs>
        <w:tab w:val="clear" w:pos="3686"/>
      </w:tabs>
      <w:spacing w:line="240" w:lineRule="auto"/>
      <w:contextualSpacing w:val="0"/>
    </w:pPr>
    <w:rPr>
      <w:rFonts w:ascii="Minion Pro" w:eastAsia="Calibri" w:hAnsi="Minion Pro" w:cs="Minion Pro"/>
      <w:color w:val="000000"/>
      <w:sz w:val="24"/>
      <w:szCs w:val="24"/>
      <w:u w:color="000000"/>
      <w:lang w:val="en-US" w:eastAsia="ja-JP"/>
    </w:rPr>
  </w:style>
  <w:style w:type="paragraph" w:styleId="Revisie">
    <w:name w:val="Revision"/>
    <w:hidden/>
    <w:uiPriority w:val="99"/>
    <w:semiHidden/>
    <w:rsid w:val="00E06F8B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le.mondelaers\Desktop\P3%20in%20VUTG-sjabloon.dotx" TargetMode="External"/></Relationships>
</file>

<file path=word/theme/theme1.xml><?xml version="1.0" encoding="utf-8"?>
<a:theme xmlns:a="http://schemas.openxmlformats.org/drawingml/2006/main" name="Thema_Groeipakket">
  <a:themeElements>
    <a:clrScheme name="Groeipakket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2FBEBE"/>
      </a:accent1>
      <a:accent2>
        <a:srgbClr val="424446"/>
      </a:accent2>
      <a:accent3>
        <a:srgbClr val="4F405F"/>
      </a:accent3>
      <a:accent4>
        <a:srgbClr val="24572B"/>
      </a:accent4>
      <a:accent5>
        <a:srgbClr val="10475B"/>
      </a:accent5>
      <a:accent6>
        <a:srgbClr val="1C7174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a_Groeipakket" id="{165014D4-3964-4F1A-B04F-9874F1DA2919}" vid="{2EEFA060-0028-4BFA-96F6-D7066EE1D9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2019-04-02T00:00:00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0F80F004ADE42B50F6A1DB34AE8E8" ma:contentTypeVersion="14" ma:contentTypeDescription="Een nieuw document maken." ma:contentTypeScope="" ma:versionID="9a8e1529ecd101b8b0f8fdf6192124d3">
  <xsd:schema xmlns:xsd="http://www.w3.org/2001/XMLSchema" xmlns:xs="http://www.w3.org/2001/XMLSchema" xmlns:p="http://schemas.microsoft.com/office/2006/metadata/properties" xmlns:ns2="bb00ace6-fad6-4023-aeff-2d8c01137de8" xmlns:ns3="f992406d-3015-4f54-adf7-71fbe8d79d53" targetNamespace="http://schemas.microsoft.com/office/2006/metadata/properties" ma:root="true" ma:fieldsID="f1f09970c7f6c902a00168c7bdc4e1b6" ns2:_="" ns3:_="">
    <xsd:import namespace="bb00ace6-fad6-4023-aeff-2d8c01137de8"/>
    <xsd:import namespace="f992406d-3015-4f54-adf7-71fbe8d79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ace6-fad6-4023-aeff-2d8c0113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bf75733-369f-4935-a51b-44296a05d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406d-3015-4f54-adf7-71fbe8d79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eb45d0-7b1f-42a3-ad4a-dd42840a99c2}" ma:internalName="TaxCatchAll" ma:showField="CatchAllData" ma:web="f992406d-3015-4f54-adf7-71fbe8d79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0ace6-fad6-4023-aeff-2d8c01137de8">
      <Terms xmlns="http://schemas.microsoft.com/office/infopath/2007/PartnerControls"/>
    </lcf76f155ced4ddcb4097134ff3c332f>
    <TaxCatchAll xmlns="f992406d-3015-4f54-adf7-71fbe8d79d5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7BFC9-3256-4F09-8269-6850B5C33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85C27-7306-4809-B11B-57E3D13EE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B4830-41EA-42AB-9F2E-BFA56D978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0ace6-fad6-4023-aeff-2d8c01137de8"/>
    <ds:schemaRef ds:uri="f992406d-3015-4f54-adf7-71fbe8d79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AB593-149B-4169-B75E-8EA7905E4FA7}">
  <ds:schemaRefs>
    <ds:schemaRef ds:uri="http://schemas.microsoft.com/office/2006/metadata/properties"/>
    <ds:schemaRef ds:uri="http://schemas.microsoft.com/office/infopath/2007/PartnerControls"/>
    <ds:schemaRef ds:uri="bb00ace6-fad6-4023-aeff-2d8c01137de8"/>
    <ds:schemaRef ds:uri="f992406d-3015-4f54-adf7-71fbe8d79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P3 in VUTG-sjabloon</Template>
  <TotalTime>0</TotalTime>
  <Pages>3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Kinderopvangtoeslag</vt:lpstr>
    </vt:vector>
  </TitlesOfParts>
  <Company>Vlaamse Overheid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Kinderopvangtoeslag</dc:title>
  <dc:subject/>
  <dc:creator>Goele Mondelaers</dc:creator>
  <cp:keywords/>
  <cp:lastModifiedBy>Myriam Verbeken</cp:lastModifiedBy>
  <cp:revision>2</cp:revision>
  <cp:lastPrinted>2020-09-03T17:22:00Z</cp:lastPrinted>
  <dcterms:created xsi:type="dcterms:W3CDTF">2023-10-26T06:37:00Z</dcterms:created>
  <dcterms:modified xsi:type="dcterms:W3CDTF">2023-10-26T06:37:00Z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0x010100A900F80F004ADE42B50F6A1DB34AE8E8</vt:lpwstr>
  </property>
  <property fmtid="{D5CDD505-2E9C-101B-9397-08002B2CF9AE}" pid="3" name="_dlc_DocIdItemGuid">
    <vt:lpwstr>c2b43ed6-6199-443b-8f1a-99b988bf9e4f</vt:lpwstr>
  </property>
  <property fmtid="{D5CDD505-2E9C-101B-9397-08002B2CF9AE}" pid="4" name="MediaServiceImageTags">
    <vt:lpwstr/>
  </property>
</Properties>
</file>