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0C2F" w14:textId="49F68436" w:rsidR="00D17AB4" w:rsidRPr="001656B9" w:rsidRDefault="00D17AB4" w:rsidP="00D17AB4">
      <w:pPr>
        <w:rPr>
          <w:rFonts w:cs="Calibri"/>
        </w:rPr>
        <w:sectPr w:rsidR="00D17AB4" w:rsidRPr="001656B9" w:rsidSect="00271221">
          <w:headerReference w:type="first" r:id="rId12"/>
          <w:footerReference w:type="first" r:id="rId13"/>
          <w:pgSz w:w="11906" w:h="16838" w:code="9"/>
          <w:pgMar w:top="2642" w:right="851" w:bottom="1985" w:left="1134" w:header="851" w:footer="851" w:gutter="0"/>
          <w:cols w:space="708"/>
          <w:titlePg/>
          <w:docGrid w:linePitch="360"/>
        </w:sectPr>
      </w:pPr>
      <w:bookmarkStart w:id="0" w:name="_GoBack"/>
      <w:bookmarkEnd w:id="0"/>
    </w:p>
    <w:p w14:paraId="4B26D7D3" w14:textId="63FEC6B8" w:rsidR="003725BD" w:rsidRPr="005E536E" w:rsidRDefault="003725BD" w:rsidP="003725BD">
      <w:pPr>
        <w:pStyle w:val="Referentietitel"/>
        <w:jc w:val="center"/>
        <w:rPr>
          <w:rFonts w:cs="Calibri"/>
          <w:sz w:val="28"/>
          <w:szCs w:val="28"/>
          <w:lang w:val="nl-NL"/>
        </w:rPr>
      </w:pPr>
      <w:r w:rsidRPr="005E536E">
        <w:rPr>
          <w:rFonts w:cs="Calibri"/>
          <w:sz w:val="28"/>
          <w:szCs w:val="28"/>
          <w:lang w:val="nl-NL"/>
        </w:rPr>
        <w:lastRenderedPageBreak/>
        <w:t>TOESTEMMING VOOR DE VERWERKING VAN PERSOONSGEGEVENS</w:t>
      </w:r>
    </w:p>
    <w:p w14:paraId="2C3297FD" w14:textId="77777777" w:rsidR="003725BD" w:rsidRDefault="003725BD" w:rsidP="003725BD">
      <w:pPr>
        <w:pStyle w:val="Referentietitel"/>
        <w:rPr>
          <w:rFonts w:cs="Calibri"/>
          <w:b w:val="0"/>
          <w:sz w:val="22"/>
          <w:szCs w:val="22"/>
          <w:lang w:val="nl-NL"/>
        </w:rPr>
      </w:pPr>
    </w:p>
    <w:p w14:paraId="2219DE32" w14:textId="77777777" w:rsidR="003725BD" w:rsidRPr="005E536E" w:rsidRDefault="003725BD" w:rsidP="003725BD">
      <w:pPr>
        <w:pStyle w:val="Referentietitel"/>
        <w:rPr>
          <w:rFonts w:cs="Calibri"/>
          <w:b w:val="0"/>
          <w:sz w:val="22"/>
          <w:szCs w:val="22"/>
          <w:lang w:val="nl-NL"/>
        </w:rPr>
      </w:pPr>
    </w:p>
    <w:p w14:paraId="2BFD92B0" w14:textId="4A75427C" w:rsidR="003725BD" w:rsidRPr="00271221" w:rsidRDefault="003725BD" w:rsidP="003725BD">
      <w:pPr>
        <w:pStyle w:val="Referentietitel"/>
        <w:rPr>
          <w:rFonts w:cs="Calibri"/>
          <w:b w:val="0"/>
          <w:sz w:val="22"/>
          <w:szCs w:val="22"/>
        </w:rPr>
      </w:pPr>
      <w:r w:rsidRPr="00271221">
        <w:rPr>
          <w:rFonts w:cs="Calibri"/>
          <w:b w:val="0"/>
          <w:sz w:val="22"/>
          <w:szCs w:val="22"/>
        </w:rPr>
        <w:t xml:space="preserve">Het </w:t>
      </w:r>
      <w:r w:rsidRPr="00271221">
        <w:rPr>
          <w:rFonts w:cs="Calibri"/>
          <w:sz w:val="22"/>
          <w:szCs w:val="22"/>
        </w:rPr>
        <w:t>Departement Welzijn, Volksgezondheid en Gezin</w:t>
      </w:r>
      <w:r w:rsidRPr="00271221">
        <w:rPr>
          <w:rFonts w:cs="Calibri"/>
          <w:b w:val="0"/>
          <w:sz w:val="22"/>
          <w:szCs w:val="22"/>
        </w:rPr>
        <w:t xml:space="preserve"> (hierna het Departement WVG) vraagt uw toestemming om uw persoonsgegevens te mogen verwerken in het kader van</w:t>
      </w:r>
      <w:r w:rsidR="00280F9C">
        <w:rPr>
          <w:rFonts w:cs="Calibri"/>
          <w:b w:val="0"/>
          <w:sz w:val="22"/>
          <w:szCs w:val="22"/>
        </w:rPr>
        <w:t xml:space="preserve"> uw opdracht voor</w:t>
      </w:r>
      <w:r w:rsidR="00052420" w:rsidRPr="00052420">
        <w:rPr>
          <w:rFonts w:cs="Calibri"/>
          <w:b w:val="0"/>
          <w:sz w:val="22"/>
          <w:szCs w:val="22"/>
        </w:rPr>
        <w:t xml:space="preserve"> </w:t>
      </w:r>
      <w:r w:rsidR="00280F9C">
        <w:rPr>
          <w:rFonts w:cs="Calibri"/>
          <w:b w:val="0"/>
          <w:sz w:val="22"/>
          <w:szCs w:val="22"/>
        </w:rPr>
        <w:t>de hulp- en dienstverlening aan gedetineerden.</w:t>
      </w:r>
    </w:p>
    <w:p w14:paraId="39F1323E" w14:textId="1AEC6575" w:rsidR="003725BD" w:rsidRPr="00271221" w:rsidRDefault="003725BD" w:rsidP="003725BD">
      <w:pPr>
        <w:pStyle w:val="Referentietitel"/>
        <w:rPr>
          <w:rFonts w:cs="Calibri"/>
          <w:b w:val="0"/>
          <w:sz w:val="22"/>
          <w:szCs w:val="22"/>
        </w:rPr>
      </w:pPr>
    </w:p>
    <w:p w14:paraId="75215939" w14:textId="77777777" w:rsidR="003725BD" w:rsidRPr="00271221" w:rsidRDefault="003725BD" w:rsidP="003725BD">
      <w:pPr>
        <w:pStyle w:val="Referentietitel"/>
        <w:rPr>
          <w:rFonts w:cs="Calibri"/>
          <w:b w:val="0"/>
          <w:sz w:val="22"/>
          <w:szCs w:val="22"/>
        </w:rPr>
      </w:pPr>
      <w:r w:rsidRPr="00271221">
        <w:rPr>
          <w:rFonts w:cs="Calibri"/>
          <w:b w:val="0"/>
          <w:sz w:val="22"/>
          <w:szCs w:val="22"/>
        </w:rPr>
        <w:t>Het Departement WVG wenst daarvoor de volgende persoonsgegevens te verwerken:</w:t>
      </w:r>
    </w:p>
    <w:p w14:paraId="221AB71E" w14:textId="104FB759" w:rsidR="003725BD" w:rsidRDefault="00052420" w:rsidP="003725BD">
      <w:pPr>
        <w:pStyle w:val="Referentietitel"/>
        <w:numPr>
          <w:ilvl w:val="0"/>
          <w:numId w:val="8"/>
        </w:numPr>
        <w:rPr>
          <w:rFonts w:cs="Calibri"/>
          <w:b w:val="0"/>
          <w:sz w:val="22"/>
          <w:szCs w:val="22"/>
        </w:rPr>
      </w:pPr>
      <w:r>
        <w:rPr>
          <w:rFonts w:cs="Calibri"/>
          <w:b w:val="0"/>
          <w:sz w:val="22"/>
          <w:szCs w:val="22"/>
        </w:rPr>
        <w:t>Uw contactgegevens (naam, telefoonnummer en e-mailadres)</w:t>
      </w:r>
    </w:p>
    <w:p w14:paraId="2DFCFFD6" w14:textId="22E0B989" w:rsidR="00052420" w:rsidRDefault="00052420" w:rsidP="00052420">
      <w:pPr>
        <w:pStyle w:val="Referentietitel"/>
        <w:numPr>
          <w:ilvl w:val="0"/>
          <w:numId w:val="8"/>
        </w:numPr>
        <w:rPr>
          <w:rFonts w:cs="Calibri"/>
          <w:b w:val="0"/>
          <w:sz w:val="22"/>
          <w:szCs w:val="22"/>
        </w:rPr>
      </w:pPr>
      <w:r>
        <w:rPr>
          <w:rFonts w:cs="Calibri"/>
          <w:b w:val="0"/>
          <w:sz w:val="22"/>
          <w:szCs w:val="22"/>
        </w:rPr>
        <w:t xml:space="preserve">Uw functiegegevens </w:t>
      </w:r>
      <w:r w:rsidR="00E13B23">
        <w:rPr>
          <w:rFonts w:cs="Calibri"/>
          <w:b w:val="0"/>
          <w:sz w:val="22"/>
          <w:szCs w:val="22"/>
        </w:rPr>
        <w:t>(functietitel, organisatie)</w:t>
      </w:r>
    </w:p>
    <w:p w14:paraId="3276A684" w14:textId="6DD91420" w:rsidR="00E13B23" w:rsidRDefault="00E13B23" w:rsidP="00052420">
      <w:pPr>
        <w:pStyle w:val="Referentietitel"/>
        <w:numPr>
          <w:ilvl w:val="0"/>
          <w:numId w:val="8"/>
        </w:numPr>
        <w:rPr>
          <w:rFonts w:cs="Calibri"/>
          <w:b w:val="0"/>
          <w:sz w:val="22"/>
          <w:szCs w:val="22"/>
        </w:rPr>
      </w:pPr>
      <w:r>
        <w:rPr>
          <w:rFonts w:cs="Calibri"/>
          <w:b w:val="0"/>
          <w:sz w:val="22"/>
          <w:szCs w:val="22"/>
        </w:rPr>
        <w:t>Uw rijksregisternummer</w:t>
      </w:r>
    </w:p>
    <w:p w14:paraId="3BE602F1" w14:textId="0F36BAE0" w:rsidR="00E13B23" w:rsidRPr="00052420" w:rsidRDefault="00E13B23" w:rsidP="00052420">
      <w:pPr>
        <w:pStyle w:val="Referentietitel"/>
        <w:numPr>
          <w:ilvl w:val="0"/>
          <w:numId w:val="8"/>
        </w:numPr>
        <w:rPr>
          <w:rFonts w:cs="Calibri"/>
          <w:b w:val="0"/>
          <w:sz w:val="22"/>
          <w:szCs w:val="22"/>
        </w:rPr>
      </w:pPr>
      <w:r>
        <w:rPr>
          <w:rFonts w:cs="Calibri"/>
          <w:b w:val="0"/>
          <w:sz w:val="22"/>
          <w:szCs w:val="22"/>
        </w:rPr>
        <w:t xml:space="preserve">Uw startdatum (en </w:t>
      </w:r>
      <w:r w:rsidR="00124587">
        <w:rPr>
          <w:rFonts w:cs="Calibri"/>
          <w:b w:val="0"/>
          <w:sz w:val="22"/>
          <w:szCs w:val="22"/>
        </w:rPr>
        <w:t>indien gekend uw</w:t>
      </w:r>
      <w:r>
        <w:rPr>
          <w:rFonts w:cs="Calibri"/>
          <w:b w:val="0"/>
          <w:sz w:val="22"/>
          <w:szCs w:val="22"/>
        </w:rPr>
        <w:t xml:space="preserve"> einddatum) van uw opdracht in de gevangenis</w:t>
      </w:r>
    </w:p>
    <w:p w14:paraId="75EFB8AF" w14:textId="77777777" w:rsidR="003725BD" w:rsidRDefault="003725BD" w:rsidP="003725BD">
      <w:pPr>
        <w:pStyle w:val="Referentietitel"/>
        <w:rPr>
          <w:rFonts w:cs="Calibri"/>
          <w:b w:val="0"/>
          <w:sz w:val="22"/>
          <w:szCs w:val="22"/>
        </w:rPr>
      </w:pPr>
    </w:p>
    <w:p w14:paraId="088D1A06" w14:textId="77777777" w:rsidR="003725BD" w:rsidRPr="00271221" w:rsidRDefault="003725BD" w:rsidP="003725BD">
      <w:pPr>
        <w:pStyle w:val="Referentietitel"/>
        <w:rPr>
          <w:rFonts w:cs="Calibri"/>
          <w:b w:val="0"/>
          <w:sz w:val="22"/>
          <w:szCs w:val="22"/>
        </w:rPr>
      </w:pPr>
      <w:r w:rsidRPr="00271221">
        <w:rPr>
          <w:rFonts w:cs="Calibri"/>
          <w:b w:val="0"/>
          <w:sz w:val="22"/>
          <w:szCs w:val="22"/>
        </w:rPr>
        <w:t xml:space="preserve">Uw persoonsgegevens worden verwerkt voor: </w:t>
      </w:r>
    </w:p>
    <w:p w14:paraId="221BAC94" w14:textId="0A687993" w:rsidR="00423D11" w:rsidRDefault="00423D11" w:rsidP="00052420">
      <w:pPr>
        <w:pStyle w:val="Referentietitel"/>
        <w:numPr>
          <w:ilvl w:val="0"/>
          <w:numId w:val="8"/>
        </w:numPr>
        <w:rPr>
          <w:rFonts w:cs="Calibri"/>
          <w:b w:val="0"/>
          <w:sz w:val="22"/>
          <w:szCs w:val="22"/>
        </w:rPr>
      </w:pPr>
      <w:r>
        <w:rPr>
          <w:rFonts w:cs="Calibri"/>
          <w:b w:val="0"/>
          <w:sz w:val="22"/>
          <w:szCs w:val="22"/>
        </w:rPr>
        <w:t xml:space="preserve">Het digitaal bewaren met het oog op het </w:t>
      </w:r>
      <w:r w:rsidR="00D7040D">
        <w:rPr>
          <w:rFonts w:cs="Calibri"/>
          <w:b w:val="0"/>
          <w:sz w:val="22"/>
          <w:szCs w:val="22"/>
        </w:rPr>
        <w:t>actueel houden van de overzichtslijst van medewerkers hulp- en dienstverlening aan gedetineerden</w:t>
      </w:r>
    </w:p>
    <w:p w14:paraId="1FD72551" w14:textId="650CA5D6" w:rsidR="003725BD" w:rsidRDefault="00052420" w:rsidP="00052420">
      <w:pPr>
        <w:pStyle w:val="Referentietitel"/>
        <w:numPr>
          <w:ilvl w:val="0"/>
          <w:numId w:val="8"/>
        </w:numPr>
        <w:rPr>
          <w:rFonts w:cs="Calibri"/>
          <w:b w:val="0"/>
          <w:sz w:val="22"/>
          <w:szCs w:val="22"/>
        </w:rPr>
      </w:pPr>
      <w:r>
        <w:rPr>
          <w:rFonts w:cs="Calibri"/>
          <w:b w:val="0"/>
          <w:sz w:val="22"/>
          <w:szCs w:val="22"/>
        </w:rPr>
        <w:t xml:space="preserve">Het digitaal bewaren met het oog op het toezenden van uitnodigingen en informatie. </w:t>
      </w:r>
    </w:p>
    <w:p w14:paraId="74716D7A" w14:textId="0F858519" w:rsidR="00052420" w:rsidRDefault="00052420" w:rsidP="00052420">
      <w:pPr>
        <w:pStyle w:val="Referentietitel"/>
        <w:numPr>
          <w:ilvl w:val="0"/>
          <w:numId w:val="8"/>
        </w:numPr>
        <w:rPr>
          <w:rFonts w:cs="Calibri"/>
          <w:b w:val="0"/>
          <w:sz w:val="22"/>
          <w:szCs w:val="22"/>
        </w:rPr>
      </w:pPr>
      <w:r>
        <w:rPr>
          <w:rFonts w:cs="Calibri"/>
          <w:b w:val="0"/>
          <w:sz w:val="22"/>
          <w:szCs w:val="22"/>
        </w:rPr>
        <w:t xml:space="preserve">De vermelding in verslagen </w:t>
      </w:r>
      <w:r w:rsidR="0049018D">
        <w:rPr>
          <w:rFonts w:cs="Calibri"/>
          <w:b w:val="0"/>
          <w:sz w:val="22"/>
          <w:szCs w:val="22"/>
        </w:rPr>
        <w:t>waar u aan deelneemt</w:t>
      </w:r>
    </w:p>
    <w:p w14:paraId="592E99B4" w14:textId="7543702B" w:rsidR="00052420" w:rsidRDefault="00052420" w:rsidP="00052420">
      <w:pPr>
        <w:pStyle w:val="Referentietitel"/>
        <w:numPr>
          <w:ilvl w:val="0"/>
          <w:numId w:val="8"/>
        </w:numPr>
        <w:rPr>
          <w:rFonts w:cs="Calibri"/>
          <w:b w:val="0"/>
          <w:sz w:val="22"/>
          <w:szCs w:val="22"/>
        </w:rPr>
      </w:pPr>
      <w:r>
        <w:rPr>
          <w:rFonts w:cs="Calibri"/>
          <w:b w:val="0"/>
          <w:sz w:val="22"/>
          <w:szCs w:val="22"/>
        </w:rPr>
        <w:t xml:space="preserve">De vermelding op de deelnemerslijst van </w:t>
      </w:r>
      <w:r w:rsidR="0049018D">
        <w:rPr>
          <w:rFonts w:cs="Calibri"/>
          <w:b w:val="0"/>
          <w:sz w:val="22"/>
          <w:szCs w:val="22"/>
        </w:rPr>
        <w:t>ondersteunings- en vormingsinitiatieven</w:t>
      </w:r>
    </w:p>
    <w:p w14:paraId="37332532" w14:textId="77777777" w:rsidR="000638EC" w:rsidRDefault="000638EC" w:rsidP="000638EC">
      <w:pPr>
        <w:pStyle w:val="Referentietitel"/>
        <w:ind w:left="720"/>
        <w:rPr>
          <w:rFonts w:cs="Calibri"/>
          <w:b w:val="0"/>
          <w:sz w:val="22"/>
          <w:szCs w:val="22"/>
        </w:rPr>
      </w:pPr>
    </w:p>
    <w:p w14:paraId="1452F94D" w14:textId="77777777" w:rsidR="003725BD" w:rsidRPr="00271221" w:rsidRDefault="003725BD" w:rsidP="003725BD">
      <w:pPr>
        <w:pStyle w:val="Referentietitel"/>
        <w:rPr>
          <w:rFonts w:cs="Calibri"/>
          <w:b w:val="0"/>
          <w:sz w:val="22"/>
          <w:szCs w:val="22"/>
          <w:lang w:val="nl-NL"/>
        </w:rPr>
      </w:pPr>
      <w:r w:rsidRPr="00271221">
        <w:rPr>
          <w:rFonts w:cs="Calibri"/>
          <w:b w:val="0"/>
          <w:sz w:val="22"/>
          <w:szCs w:val="22"/>
          <w:lang w:val="nl-NL"/>
        </w:rPr>
        <w:t xml:space="preserve">De volgende personen en/of diensten zullen toegang hebben tot uw persoonsgegevens: </w:t>
      </w:r>
    </w:p>
    <w:p w14:paraId="09BF3F5A" w14:textId="2DE7D2ED" w:rsidR="003725BD" w:rsidRDefault="00052420" w:rsidP="003725BD">
      <w:pPr>
        <w:pStyle w:val="Referentietitel"/>
        <w:numPr>
          <w:ilvl w:val="0"/>
          <w:numId w:val="8"/>
        </w:numPr>
        <w:rPr>
          <w:rFonts w:cs="Calibri"/>
          <w:b w:val="0"/>
          <w:sz w:val="22"/>
          <w:szCs w:val="22"/>
          <w:lang w:val="nl-NL"/>
        </w:rPr>
      </w:pPr>
      <w:r>
        <w:rPr>
          <w:rFonts w:cs="Calibri"/>
          <w:b w:val="0"/>
          <w:sz w:val="22"/>
          <w:szCs w:val="22"/>
          <w:lang w:val="nl-NL"/>
        </w:rPr>
        <w:t xml:space="preserve">De leden van </w:t>
      </w:r>
      <w:r w:rsidR="00BF5C97">
        <w:rPr>
          <w:rFonts w:cs="Calibri"/>
          <w:b w:val="0"/>
          <w:sz w:val="22"/>
          <w:szCs w:val="22"/>
          <w:lang w:val="nl-NL"/>
        </w:rPr>
        <w:t>het beleidsteam</w:t>
      </w:r>
    </w:p>
    <w:p w14:paraId="15D38537" w14:textId="1D227A62" w:rsidR="00BF5C97" w:rsidRDefault="00BF5C97" w:rsidP="003725BD">
      <w:pPr>
        <w:pStyle w:val="Referentietitel"/>
        <w:numPr>
          <w:ilvl w:val="0"/>
          <w:numId w:val="8"/>
        </w:numPr>
        <w:rPr>
          <w:rFonts w:cs="Calibri"/>
          <w:b w:val="0"/>
          <w:sz w:val="22"/>
          <w:szCs w:val="22"/>
          <w:lang w:val="nl-NL"/>
        </w:rPr>
      </w:pPr>
      <w:r>
        <w:rPr>
          <w:rFonts w:cs="Calibri"/>
          <w:b w:val="0"/>
          <w:sz w:val="22"/>
          <w:szCs w:val="22"/>
          <w:lang w:val="nl-NL"/>
        </w:rPr>
        <w:t>De leden van het coördinatieteam</w:t>
      </w:r>
    </w:p>
    <w:p w14:paraId="4EBDC6AF" w14:textId="63A8DAA5" w:rsidR="00BF5C97" w:rsidRDefault="00BF5C97" w:rsidP="003725BD">
      <w:pPr>
        <w:pStyle w:val="Referentietitel"/>
        <w:numPr>
          <w:ilvl w:val="0"/>
          <w:numId w:val="8"/>
        </w:numPr>
        <w:rPr>
          <w:rFonts w:cs="Calibri"/>
          <w:b w:val="0"/>
          <w:sz w:val="22"/>
          <w:szCs w:val="22"/>
          <w:lang w:val="nl-NL"/>
        </w:rPr>
      </w:pPr>
      <w:r>
        <w:rPr>
          <w:rFonts w:cs="Calibri"/>
          <w:b w:val="0"/>
          <w:sz w:val="22"/>
          <w:szCs w:val="22"/>
          <w:lang w:val="nl-NL"/>
        </w:rPr>
        <w:t>De gevangenisdirectie, de penitentiair assistenten, het personeelssecretariaat van de gevangenis</w:t>
      </w:r>
    </w:p>
    <w:p w14:paraId="6C2AC6F1" w14:textId="4CF5301C" w:rsidR="000638EC" w:rsidRDefault="00052420" w:rsidP="000638EC">
      <w:pPr>
        <w:pStyle w:val="Referentietitel"/>
        <w:numPr>
          <w:ilvl w:val="0"/>
          <w:numId w:val="8"/>
        </w:numPr>
        <w:rPr>
          <w:rFonts w:cs="Calibri"/>
          <w:b w:val="0"/>
          <w:sz w:val="22"/>
          <w:szCs w:val="22"/>
          <w:lang w:val="nl-NL"/>
        </w:rPr>
      </w:pPr>
      <w:r w:rsidRPr="000638EC">
        <w:rPr>
          <w:rFonts w:cs="Calibri"/>
          <w:b w:val="0"/>
          <w:sz w:val="22"/>
          <w:szCs w:val="22"/>
          <w:lang w:val="nl-NL"/>
        </w:rPr>
        <w:t xml:space="preserve">Werknemers van de afdeling Welzijn en Samenleving </w:t>
      </w:r>
    </w:p>
    <w:p w14:paraId="0E2CFBD3" w14:textId="7D28CA63" w:rsidR="0030598E" w:rsidRDefault="0030598E" w:rsidP="00F87558">
      <w:pPr>
        <w:pStyle w:val="Referentietitel"/>
        <w:rPr>
          <w:rFonts w:cs="Calibri"/>
          <w:b w:val="0"/>
          <w:sz w:val="22"/>
          <w:szCs w:val="22"/>
          <w:lang w:val="nl-NL"/>
        </w:rPr>
      </w:pPr>
    </w:p>
    <w:p w14:paraId="26F8953A" w14:textId="1960B078" w:rsidR="003725BD" w:rsidRDefault="003725BD" w:rsidP="003725BD">
      <w:pPr>
        <w:pStyle w:val="Referentietitel"/>
        <w:rPr>
          <w:rFonts w:cs="Calibri"/>
        </w:rPr>
      </w:pPr>
      <w:r w:rsidRPr="00271221">
        <w:rPr>
          <w:rFonts w:cs="Calibri"/>
          <w:b w:val="0"/>
          <w:sz w:val="22"/>
          <w:szCs w:val="22"/>
          <w:lang w:val="nl-NL"/>
        </w:rPr>
        <w:t xml:space="preserve">Uw persoonsgegevens worden altijd verwerkt onder de verantwoordelijkheid van het </w:t>
      </w:r>
      <w:r w:rsidRPr="00271221">
        <w:rPr>
          <w:rFonts w:cs="Calibri"/>
          <w:sz w:val="22"/>
          <w:szCs w:val="22"/>
          <w:lang w:val="nl-NL"/>
        </w:rPr>
        <w:t>Departement WVG</w:t>
      </w:r>
      <w:r w:rsidR="00F87558">
        <w:rPr>
          <w:rFonts w:cs="Calibri"/>
          <w:b w:val="0"/>
          <w:sz w:val="22"/>
          <w:szCs w:val="22"/>
          <w:lang w:val="nl-NL"/>
        </w:rPr>
        <w:t xml:space="preserve">, </w:t>
      </w:r>
      <w:r w:rsidR="00F87558" w:rsidRPr="00F87558">
        <w:rPr>
          <w:rFonts w:cs="Calibri"/>
          <w:lang w:val="nl-NL"/>
        </w:rPr>
        <w:t xml:space="preserve">Koning Albert II-laan 35 bus 30, 1030 Brussel </w:t>
      </w:r>
      <w:r w:rsidR="00F87558" w:rsidRPr="00F87558">
        <w:rPr>
          <w:rFonts w:cs="Calibri"/>
        </w:rPr>
        <w:t xml:space="preserve">met e-mailadres </w:t>
      </w:r>
      <w:hyperlink r:id="rId14" w:history="1">
        <w:r w:rsidR="00782AEB" w:rsidRPr="002B2CE8">
          <w:rPr>
            <w:rStyle w:val="Hyperlink"/>
            <w:rFonts w:cs="Calibri"/>
          </w:rPr>
          <w:t>welzijnensamenleving@vlaanderen.be</w:t>
        </w:r>
      </w:hyperlink>
      <w:r w:rsidR="00F87558" w:rsidRPr="00F87558">
        <w:rPr>
          <w:rFonts w:cs="Calibri"/>
        </w:rPr>
        <w:t>.</w:t>
      </w:r>
    </w:p>
    <w:p w14:paraId="2E729DAF" w14:textId="77777777" w:rsidR="00782AEB" w:rsidRDefault="00782AEB" w:rsidP="003725BD">
      <w:pPr>
        <w:pStyle w:val="Referentietitel"/>
        <w:rPr>
          <w:rFonts w:cs="Calibri"/>
          <w:b w:val="0"/>
          <w:sz w:val="22"/>
          <w:szCs w:val="22"/>
          <w:lang w:val="nl-NL"/>
        </w:rPr>
      </w:pPr>
    </w:p>
    <w:p w14:paraId="298187A5" w14:textId="77777777" w:rsidR="003725BD" w:rsidRDefault="003725BD" w:rsidP="003725BD">
      <w:pPr>
        <w:pStyle w:val="Referentietitel"/>
        <w:rPr>
          <w:rFonts w:cs="Calibri"/>
          <w:b w:val="0"/>
          <w:sz w:val="22"/>
          <w:szCs w:val="22"/>
          <w:lang w:val="nl-NL"/>
        </w:rPr>
      </w:pPr>
      <w:r w:rsidRPr="00271221">
        <w:rPr>
          <w:rFonts w:cs="Calibri"/>
          <w:b w:val="0"/>
          <w:sz w:val="22"/>
          <w:szCs w:val="22"/>
        </w:rPr>
        <w:t>U hebt het recht om uw persoonsgegevens in te zien, te wijzigen of te laten verwijderen. U kunt ook vragen om de verwerking ervan te beperken. Daarnaast heeft u ook het recht op gegevensoverdraagbaarheid en kunt u steeds bezwaar maken tegen de verwerking.</w:t>
      </w:r>
    </w:p>
    <w:p w14:paraId="693D99E8" w14:textId="77777777" w:rsidR="003725BD" w:rsidRDefault="003725BD" w:rsidP="003725BD">
      <w:pPr>
        <w:pStyle w:val="Referentietitel"/>
        <w:rPr>
          <w:rFonts w:cs="Calibri"/>
          <w:b w:val="0"/>
          <w:sz w:val="22"/>
          <w:szCs w:val="22"/>
          <w:lang w:val="nl-NL"/>
        </w:rPr>
      </w:pPr>
    </w:p>
    <w:p w14:paraId="7B4658BB" w14:textId="2638F4E3" w:rsidR="003725BD" w:rsidRDefault="003725BD" w:rsidP="003725BD">
      <w:pPr>
        <w:pStyle w:val="Referentietitel"/>
        <w:rPr>
          <w:rFonts w:cs="Calibri"/>
          <w:b w:val="0"/>
          <w:sz w:val="22"/>
          <w:szCs w:val="22"/>
          <w:lang w:val="nl-NL"/>
        </w:rPr>
      </w:pPr>
      <w:r w:rsidRPr="00271221">
        <w:rPr>
          <w:rFonts w:cs="Calibri"/>
          <w:b w:val="0"/>
          <w:sz w:val="22"/>
          <w:szCs w:val="22"/>
          <w:lang w:val="nl-NL"/>
        </w:rPr>
        <w:t xml:space="preserve">Uw persoonsgegevens worden bewaard </w:t>
      </w:r>
      <w:r w:rsidR="00B975BD">
        <w:rPr>
          <w:rFonts w:cs="Calibri"/>
          <w:b w:val="0"/>
          <w:sz w:val="22"/>
          <w:szCs w:val="22"/>
          <w:lang w:val="nl-NL"/>
        </w:rPr>
        <w:t>tot twee jaar na beëindiging van de opdracht</w:t>
      </w:r>
      <w:r w:rsidRPr="00271221">
        <w:rPr>
          <w:rFonts w:cs="Calibri"/>
          <w:b w:val="0"/>
          <w:sz w:val="22"/>
          <w:szCs w:val="22"/>
          <w:lang w:val="nl-NL"/>
        </w:rPr>
        <w:t xml:space="preserve">. </w:t>
      </w:r>
    </w:p>
    <w:p w14:paraId="54C6FD03" w14:textId="77777777" w:rsidR="003725BD" w:rsidRDefault="003725BD" w:rsidP="003725BD">
      <w:pPr>
        <w:pStyle w:val="Referentietitel"/>
        <w:rPr>
          <w:rFonts w:cs="Calibri"/>
          <w:b w:val="0"/>
          <w:sz w:val="22"/>
          <w:szCs w:val="22"/>
          <w:lang w:val="nl-NL"/>
        </w:rPr>
      </w:pPr>
    </w:p>
    <w:p w14:paraId="485EC2CC" w14:textId="67889058" w:rsidR="00052420" w:rsidRPr="00052420" w:rsidRDefault="003725BD" w:rsidP="005E536E">
      <w:pPr>
        <w:pStyle w:val="Referentietitel"/>
        <w:keepLines/>
        <w:rPr>
          <w:rFonts w:cs="Calibri"/>
          <w:b w:val="0"/>
          <w:sz w:val="22"/>
          <w:szCs w:val="22"/>
          <w:lang w:val="nl-NL"/>
        </w:rPr>
      </w:pPr>
      <w:r w:rsidRPr="00271221">
        <w:rPr>
          <w:rFonts w:cs="Calibri"/>
          <w:b w:val="0"/>
          <w:sz w:val="22"/>
          <w:szCs w:val="22"/>
          <w:lang w:val="nl-NL"/>
        </w:rPr>
        <w:t xml:space="preserve">Met bijkomende vragen over uw rechten en andere aangelegenheden betreffende de verwerking van uw persoonsgegevens binnen het </w:t>
      </w:r>
      <w:r w:rsidRPr="00271221">
        <w:rPr>
          <w:rFonts w:cs="Calibri"/>
          <w:sz w:val="22"/>
          <w:szCs w:val="22"/>
          <w:lang w:val="nl-NL"/>
        </w:rPr>
        <w:t>Departement WVG</w:t>
      </w:r>
      <w:r w:rsidRPr="00271221">
        <w:rPr>
          <w:rFonts w:cs="Calibri"/>
          <w:b w:val="0"/>
          <w:sz w:val="22"/>
          <w:szCs w:val="22"/>
          <w:lang w:val="nl-NL"/>
        </w:rPr>
        <w:t>,</w:t>
      </w:r>
      <w:r w:rsidRPr="00271221">
        <w:rPr>
          <w:rFonts w:cs="Calibri"/>
          <w:b w:val="0"/>
          <w:sz w:val="22"/>
          <w:szCs w:val="22"/>
        </w:rPr>
        <w:t xml:space="preserve"> kunt u onze functionaris voor gegevensbescherming contacteren via </w:t>
      </w:r>
      <w:r w:rsidRPr="00271221">
        <w:rPr>
          <w:rFonts w:cs="Calibri"/>
          <w:sz w:val="22"/>
          <w:szCs w:val="22"/>
          <w:lang w:val="nl-NL"/>
        </w:rPr>
        <w:t>veiligheidsconsulent@vlaanderen.be</w:t>
      </w:r>
      <w:r w:rsidRPr="00271221">
        <w:rPr>
          <w:rFonts w:cs="Calibri"/>
          <w:b w:val="0"/>
          <w:sz w:val="22"/>
          <w:szCs w:val="22"/>
        </w:rPr>
        <w:t xml:space="preserve">. Deze functionaris ziet op onafhankelijke wijze toe op de naleving van de privacywetgeving binnen </w:t>
      </w:r>
      <w:r w:rsidRPr="00271221">
        <w:rPr>
          <w:rFonts w:cs="Calibri"/>
          <w:b w:val="0"/>
          <w:sz w:val="22"/>
          <w:szCs w:val="22"/>
          <w:lang w:val="nl-NL"/>
        </w:rPr>
        <w:t xml:space="preserve">het </w:t>
      </w:r>
      <w:r w:rsidRPr="00271221">
        <w:rPr>
          <w:rFonts w:cs="Calibri"/>
          <w:sz w:val="22"/>
          <w:szCs w:val="22"/>
          <w:lang w:val="nl-NL"/>
        </w:rPr>
        <w:t>Departement W</w:t>
      </w:r>
      <w:r w:rsidR="005E536E">
        <w:rPr>
          <w:rFonts w:cs="Calibri"/>
          <w:sz w:val="22"/>
          <w:szCs w:val="22"/>
          <w:lang w:val="nl-NL"/>
        </w:rPr>
        <w:t>VG.</w:t>
      </w:r>
      <w:r w:rsidR="00052420">
        <w:rPr>
          <w:rFonts w:cs="Calibri"/>
          <w:sz w:val="22"/>
          <w:szCs w:val="22"/>
          <w:lang w:val="nl-NL"/>
        </w:rPr>
        <w:t xml:space="preserve"> </w:t>
      </w:r>
      <w:r w:rsidR="00052420">
        <w:rPr>
          <w:rFonts w:cs="Calibri"/>
          <w:sz w:val="22"/>
          <w:szCs w:val="22"/>
          <w:lang w:val="nl-NL"/>
        </w:rPr>
        <w:br/>
      </w:r>
      <w:r w:rsidR="00052420">
        <w:rPr>
          <w:rFonts w:cs="Calibri"/>
          <w:sz w:val="22"/>
          <w:szCs w:val="22"/>
          <w:lang w:val="nl-NL"/>
        </w:rPr>
        <w:br/>
      </w:r>
      <w:r w:rsidR="00052420" w:rsidRPr="00052420">
        <w:rPr>
          <w:rFonts w:cs="Calibri"/>
          <w:b w:val="0"/>
          <w:sz w:val="22"/>
          <w:szCs w:val="22"/>
          <w:lang w:val="nl-NL"/>
        </w:rPr>
        <w:t>U hebt het recht om klacht in te dienen bij de Gegevensbeschermingsautoriteit</w:t>
      </w:r>
      <w:r w:rsidR="00FC5A98">
        <w:rPr>
          <w:rFonts w:cs="Calibri"/>
          <w:b w:val="0"/>
          <w:sz w:val="22"/>
          <w:szCs w:val="22"/>
          <w:lang w:val="nl-NL"/>
        </w:rPr>
        <w:t xml:space="preserve"> (</w:t>
      </w:r>
      <w:hyperlink r:id="rId15" w:history="1">
        <w:r w:rsidR="00FC5A98" w:rsidRPr="000B5217">
          <w:rPr>
            <w:rStyle w:val="Hyperlink"/>
            <w:rFonts w:cs="Calibri"/>
            <w:b w:val="0"/>
            <w:sz w:val="22"/>
            <w:szCs w:val="22"/>
            <w:lang w:val="nl-NL"/>
          </w:rPr>
          <w:t>https://www.gegevensbeschermingsautoriteit.be/</w:t>
        </w:r>
      </w:hyperlink>
      <w:r w:rsidR="00FC5A98">
        <w:rPr>
          <w:rFonts w:cs="Calibri"/>
          <w:b w:val="0"/>
          <w:sz w:val="22"/>
          <w:szCs w:val="22"/>
          <w:lang w:val="nl-NL"/>
        </w:rPr>
        <w:t>)</w:t>
      </w:r>
      <w:r w:rsidR="00052420" w:rsidRPr="00052420">
        <w:rPr>
          <w:rFonts w:cs="Calibri"/>
          <w:b w:val="0"/>
          <w:sz w:val="22"/>
          <w:szCs w:val="22"/>
          <w:lang w:val="nl-NL"/>
        </w:rPr>
        <w:t>.</w:t>
      </w:r>
      <w:r w:rsidR="00FC5A98">
        <w:rPr>
          <w:rFonts w:cs="Calibri"/>
          <w:b w:val="0"/>
          <w:sz w:val="22"/>
          <w:szCs w:val="22"/>
          <w:lang w:val="nl-NL"/>
        </w:rPr>
        <w:t xml:space="preserve"> </w:t>
      </w:r>
      <w:r w:rsidR="00052420" w:rsidRPr="00052420">
        <w:rPr>
          <w:rFonts w:cs="Calibri"/>
          <w:b w:val="0"/>
          <w:sz w:val="22"/>
          <w:szCs w:val="22"/>
          <w:lang w:val="nl-NL"/>
        </w:rPr>
        <w:t xml:space="preserve"> </w:t>
      </w:r>
    </w:p>
    <w:p w14:paraId="47EA7EB1" w14:textId="77777777" w:rsidR="005E536E" w:rsidRPr="00271221" w:rsidRDefault="005E536E" w:rsidP="005E536E">
      <w:pPr>
        <w:pStyle w:val="Referentietitel"/>
        <w:jc w:val="center"/>
        <w:rPr>
          <w:rFonts w:cs="Calibri"/>
          <w:b w:val="0"/>
          <w:sz w:val="22"/>
          <w:szCs w:val="22"/>
          <w:lang w:val="nl-NL"/>
        </w:rPr>
      </w:pPr>
      <w:r w:rsidRPr="00271221">
        <w:rPr>
          <w:rFonts w:cs="Calibri"/>
          <w:b w:val="0"/>
          <w:sz w:val="22"/>
          <w:szCs w:val="22"/>
          <w:lang w:val="nl-NL"/>
        </w:rPr>
        <w:t>____________________</w:t>
      </w:r>
    </w:p>
    <w:p w14:paraId="0FF4B8B8" w14:textId="77777777" w:rsidR="005E536E" w:rsidRPr="00271221" w:rsidRDefault="005E536E" w:rsidP="005E536E">
      <w:pPr>
        <w:pStyle w:val="Referentietitel"/>
        <w:keepLines/>
        <w:rPr>
          <w:rFonts w:cs="Calibri"/>
          <w:b w:val="0"/>
          <w:sz w:val="22"/>
          <w:szCs w:val="22"/>
          <w:lang w:val="nl-NL"/>
        </w:rPr>
      </w:pPr>
    </w:p>
    <w:p w14:paraId="2182FF7B" w14:textId="77777777" w:rsidR="003725BD" w:rsidRPr="00271221" w:rsidRDefault="003725BD" w:rsidP="003725BD">
      <w:pPr>
        <w:pStyle w:val="Referentietitel"/>
        <w:rPr>
          <w:rFonts w:cs="Calibri"/>
          <w:b w:val="0"/>
          <w:sz w:val="22"/>
          <w:szCs w:val="22"/>
          <w:lang w:val="nl-NL"/>
        </w:rPr>
      </w:pPr>
      <w:r w:rsidRPr="00271221">
        <w:rPr>
          <w:rFonts w:cs="Calibri"/>
          <w:b w:val="0"/>
          <w:sz w:val="22"/>
          <w:szCs w:val="22"/>
          <w:lang w:val="nl-NL"/>
        </w:rPr>
        <w:lastRenderedPageBreak/>
        <w:t xml:space="preserve">Indien u akkoord gaat dat het </w:t>
      </w:r>
      <w:r w:rsidRPr="00271221">
        <w:rPr>
          <w:rFonts w:cs="Calibri"/>
          <w:sz w:val="22"/>
          <w:szCs w:val="22"/>
          <w:lang w:val="nl-NL"/>
        </w:rPr>
        <w:t>Departement WVG</w:t>
      </w:r>
      <w:r w:rsidRPr="00271221">
        <w:rPr>
          <w:rFonts w:cs="Calibri"/>
          <w:b w:val="0"/>
          <w:sz w:val="22"/>
          <w:szCs w:val="22"/>
        </w:rPr>
        <w:t xml:space="preserve"> </w:t>
      </w:r>
      <w:r w:rsidRPr="00271221">
        <w:rPr>
          <w:rFonts w:cs="Calibri"/>
          <w:b w:val="0"/>
          <w:sz w:val="22"/>
          <w:szCs w:val="22"/>
          <w:lang w:val="nl-NL"/>
        </w:rPr>
        <w:t>uw persoonsgegevens verwerkt voor de doeleinden omschreven in dit formulier, dan vragen wij u om de onderstaande toestemmingsverklaring in te vullen en te ondertekenen.</w:t>
      </w:r>
    </w:p>
    <w:p w14:paraId="5E4EA7C0" w14:textId="342B4316" w:rsidR="003725BD" w:rsidRPr="00271221" w:rsidRDefault="003725BD" w:rsidP="003725BD">
      <w:pPr>
        <w:pStyle w:val="Referentietitel"/>
        <w:rPr>
          <w:rFonts w:cs="Calibri"/>
          <w:b w:val="0"/>
          <w:sz w:val="22"/>
          <w:szCs w:val="22"/>
          <w:lang w:val="nl-NL"/>
        </w:rPr>
      </w:pPr>
      <w:r w:rsidRPr="00271221">
        <w:rPr>
          <w:rFonts w:cs="Calibri"/>
          <w:b w:val="0"/>
          <w:sz w:val="22"/>
          <w:szCs w:val="22"/>
          <w:lang w:val="nl-NL"/>
        </w:rPr>
        <w:t xml:space="preserve">Indien u niet wenst dat wij uw persoonsgegevens verwerken voor de doeleinden omschreven in dit formulier, </w:t>
      </w:r>
      <w:r w:rsidRPr="005E536E">
        <w:rPr>
          <w:rFonts w:cs="Calibri"/>
          <w:b w:val="0"/>
          <w:spacing w:val="-2"/>
          <w:sz w:val="22"/>
          <w:szCs w:val="22"/>
          <w:lang w:val="nl-NL"/>
        </w:rPr>
        <w:t>dan mag u uiteraard weigeren om uw toestemming te verlenen zonder dat u d</w:t>
      </w:r>
      <w:r w:rsidR="005E536E" w:rsidRPr="005E536E">
        <w:rPr>
          <w:rFonts w:cs="Calibri"/>
          <w:b w:val="0"/>
          <w:spacing w:val="-2"/>
          <w:sz w:val="22"/>
          <w:szCs w:val="22"/>
          <w:lang w:val="nl-NL"/>
        </w:rPr>
        <w:t>aarvoor een reden moet opgeven.</w:t>
      </w:r>
    </w:p>
    <w:p w14:paraId="0A86602C" w14:textId="77777777" w:rsidR="003725BD" w:rsidRDefault="003725BD" w:rsidP="003725BD">
      <w:pPr>
        <w:pStyle w:val="Referentietitel"/>
        <w:rPr>
          <w:rFonts w:cs="Calibri"/>
          <w:b w:val="0"/>
          <w:sz w:val="22"/>
          <w:szCs w:val="22"/>
          <w:lang w:val="nl-NL"/>
        </w:rPr>
      </w:pPr>
    </w:p>
    <w:p w14:paraId="60242F48" w14:textId="7517F13E" w:rsidR="003725BD" w:rsidRDefault="003725BD" w:rsidP="003725BD">
      <w:pPr>
        <w:pStyle w:val="Referentietitel"/>
        <w:rPr>
          <w:rFonts w:cs="Calibri"/>
          <w:b w:val="0"/>
          <w:sz w:val="22"/>
          <w:szCs w:val="22"/>
          <w:lang w:val="nl-NL"/>
        </w:rPr>
      </w:pPr>
      <w:r w:rsidRPr="00271221">
        <w:rPr>
          <w:rFonts w:cs="Calibri"/>
          <w:b w:val="0"/>
          <w:sz w:val="22"/>
          <w:szCs w:val="22"/>
          <w:lang w:val="nl-NL"/>
        </w:rPr>
        <w:t xml:space="preserve">Bovendien kunt u uw toestemming steeds intrekken zonder daarvoor een reden op te geven. Als u uw toestemming intrekt, dan zal het </w:t>
      </w:r>
      <w:r w:rsidRPr="00271221">
        <w:rPr>
          <w:rFonts w:cs="Calibri"/>
          <w:sz w:val="22"/>
          <w:szCs w:val="22"/>
          <w:lang w:val="nl-NL"/>
        </w:rPr>
        <w:t>Departement WVG</w:t>
      </w:r>
      <w:r w:rsidRPr="00271221">
        <w:rPr>
          <w:rFonts w:cs="Calibri"/>
          <w:b w:val="0"/>
          <w:sz w:val="22"/>
          <w:szCs w:val="22"/>
        </w:rPr>
        <w:t xml:space="preserve"> </w:t>
      </w:r>
      <w:r w:rsidRPr="00271221">
        <w:rPr>
          <w:rFonts w:cs="Calibri"/>
          <w:b w:val="0"/>
          <w:sz w:val="22"/>
          <w:szCs w:val="22"/>
          <w:lang w:val="nl-NL"/>
        </w:rPr>
        <w:t>uw persoonsgegevens niet verder gebruiken voor de doeleinden omschreven in dit formulier. De intrekking doet echter geen afbreuk aan de rechtmatigheid van de gegevensverwerkingen die reeds plaatsvonden vóór de intrekking van uw toestemming.</w:t>
      </w:r>
    </w:p>
    <w:p w14:paraId="6736B8F1" w14:textId="77777777" w:rsidR="003725BD" w:rsidRPr="00271221" w:rsidRDefault="003725BD" w:rsidP="003725BD">
      <w:pPr>
        <w:pStyle w:val="Referentietitel"/>
        <w:rPr>
          <w:rFonts w:cs="Calibri"/>
          <w:b w:val="0"/>
          <w:sz w:val="22"/>
          <w:szCs w:val="22"/>
          <w:lang w:val="nl-NL"/>
        </w:rPr>
      </w:pPr>
    </w:p>
    <w:p w14:paraId="3961E2F2" w14:textId="77777777" w:rsidR="003725BD" w:rsidRPr="00271221" w:rsidRDefault="003725BD" w:rsidP="003725BD">
      <w:pPr>
        <w:pStyle w:val="Referentietitel"/>
        <w:jc w:val="center"/>
        <w:rPr>
          <w:rFonts w:cs="Calibri"/>
          <w:b w:val="0"/>
          <w:sz w:val="22"/>
          <w:szCs w:val="22"/>
          <w:lang w:val="nl-NL"/>
        </w:rPr>
      </w:pPr>
      <w:r w:rsidRPr="00271221">
        <w:rPr>
          <w:rFonts w:cs="Calibri"/>
          <w:b w:val="0"/>
          <w:sz w:val="22"/>
          <w:szCs w:val="22"/>
          <w:lang w:val="nl-NL"/>
        </w:rPr>
        <w:t>____________________</w:t>
      </w:r>
    </w:p>
    <w:p w14:paraId="7B4C3F3E" w14:textId="77777777" w:rsidR="003725BD" w:rsidRDefault="003725BD" w:rsidP="003725BD">
      <w:pPr>
        <w:pStyle w:val="Referentietitel"/>
        <w:rPr>
          <w:rFonts w:cs="Calibri"/>
          <w:b w:val="0"/>
          <w:sz w:val="22"/>
          <w:szCs w:val="22"/>
          <w:lang w:val="nl-NL"/>
        </w:rPr>
      </w:pPr>
    </w:p>
    <w:p w14:paraId="37232BDA" w14:textId="77777777" w:rsidR="003725BD" w:rsidRPr="00271221" w:rsidRDefault="003725BD" w:rsidP="003725BD">
      <w:pPr>
        <w:pStyle w:val="Referentietitel"/>
        <w:rPr>
          <w:rFonts w:cs="Calibri"/>
          <w:b w:val="0"/>
          <w:sz w:val="22"/>
          <w:szCs w:val="22"/>
          <w:lang w:val="nl-NL"/>
        </w:rPr>
      </w:pPr>
    </w:p>
    <w:p w14:paraId="5B562DA0" w14:textId="77777777" w:rsidR="003725BD" w:rsidRPr="003725BD" w:rsidRDefault="003725BD" w:rsidP="003725BD">
      <w:pPr>
        <w:pStyle w:val="Referentietitel"/>
        <w:jc w:val="center"/>
        <w:rPr>
          <w:rFonts w:cs="Calibri"/>
          <w:sz w:val="22"/>
          <w:szCs w:val="22"/>
          <w:lang w:val="nl-NL"/>
        </w:rPr>
      </w:pPr>
      <w:r w:rsidRPr="003725BD">
        <w:rPr>
          <w:rFonts w:cs="Calibri"/>
          <w:sz w:val="22"/>
          <w:szCs w:val="22"/>
          <w:lang w:val="nl-NL"/>
        </w:rPr>
        <w:t>TOESTEMMINGSVERKLARING</w:t>
      </w:r>
    </w:p>
    <w:p w14:paraId="14212E64" w14:textId="77777777" w:rsidR="003725BD" w:rsidRPr="00271221" w:rsidRDefault="003725BD" w:rsidP="003725BD">
      <w:pPr>
        <w:pStyle w:val="Referentietitel"/>
        <w:jc w:val="center"/>
        <w:rPr>
          <w:rFonts w:cs="Calibri"/>
          <w:b w:val="0"/>
          <w:sz w:val="22"/>
          <w:szCs w:val="22"/>
          <w:lang w:val="nl-NL"/>
        </w:rPr>
      </w:pPr>
    </w:p>
    <w:p w14:paraId="57FD6EF2" w14:textId="77777777" w:rsidR="003725BD" w:rsidRPr="00271221" w:rsidRDefault="003725BD" w:rsidP="003725BD">
      <w:pPr>
        <w:pStyle w:val="Referentietitel"/>
        <w:rPr>
          <w:rFonts w:cs="Calibri"/>
          <w:b w:val="0"/>
          <w:sz w:val="22"/>
          <w:szCs w:val="22"/>
          <w:lang w:val="nl-NL"/>
        </w:rPr>
      </w:pPr>
    </w:p>
    <w:p w14:paraId="309611BB" w14:textId="2DB77D97" w:rsidR="003725BD" w:rsidRDefault="003725BD" w:rsidP="003725BD">
      <w:pPr>
        <w:pStyle w:val="Referentietitel"/>
        <w:rPr>
          <w:rFonts w:cs="Calibri"/>
          <w:b w:val="0"/>
          <w:i/>
          <w:sz w:val="22"/>
          <w:szCs w:val="22"/>
          <w:lang w:val="nl-NL"/>
        </w:rPr>
      </w:pPr>
      <w:r w:rsidRPr="00271221">
        <w:rPr>
          <w:rFonts w:cs="Calibri"/>
          <w:b w:val="0"/>
          <w:sz w:val="22"/>
          <w:szCs w:val="22"/>
          <w:lang w:val="nl-NL"/>
        </w:rPr>
        <w:t xml:space="preserve">…………………………………………………………………………………………………… </w:t>
      </w:r>
      <w:r w:rsidRPr="00271221">
        <w:rPr>
          <w:rFonts w:cs="Calibri"/>
          <w:b w:val="0"/>
          <w:i/>
          <w:sz w:val="22"/>
          <w:szCs w:val="22"/>
          <w:lang w:val="nl-NL"/>
        </w:rPr>
        <w:t>(Voornaam + naam)</w:t>
      </w:r>
    </w:p>
    <w:p w14:paraId="7359CC8A" w14:textId="77777777" w:rsidR="003725BD" w:rsidRPr="00271221" w:rsidRDefault="003725BD" w:rsidP="003725BD">
      <w:pPr>
        <w:pStyle w:val="Referentietitel"/>
        <w:rPr>
          <w:rFonts w:cs="Calibri"/>
          <w:b w:val="0"/>
          <w:sz w:val="22"/>
          <w:szCs w:val="22"/>
          <w:lang w:val="nl-NL"/>
        </w:rPr>
      </w:pPr>
    </w:p>
    <w:p w14:paraId="08330848" w14:textId="63C9430A" w:rsidR="003725BD" w:rsidRDefault="003725BD" w:rsidP="003725BD">
      <w:pPr>
        <w:pStyle w:val="Referentietitel"/>
        <w:rPr>
          <w:rFonts w:cs="Calibri"/>
          <w:b w:val="0"/>
          <w:sz w:val="22"/>
          <w:szCs w:val="22"/>
          <w:lang w:val="nl-NL"/>
        </w:rPr>
      </w:pPr>
      <w:r w:rsidRPr="00271221">
        <w:rPr>
          <w:rFonts w:cs="Calibri"/>
          <w:b w:val="0"/>
          <w:sz w:val="22"/>
          <w:szCs w:val="22"/>
          <w:lang w:val="nl-NL"/>
        </w:rPr>
        <w:t xml:space="preserve">geeft de toestemming aan het </w:t>
      </w:r>
      <w:r w:rsidRPr="003725BD">
        <w:rPr>
          <w:rFonts w:cs="Calibri"/>
          <w:sz w:val="22"/>
          <w:szCs w:val="22"/>
          <w:lang w:val="nl-NL"/>
        </w:rPr>
        <w:t>Departement WVG</w:t>
      </w:r>
      <w:r w:rsidRPr="00271221">
        <w:rPr>
          <w:rFonts w:cs="Calibri"/>
          <w:b w:val="0"/>
          <w:sz w:val="22"/>
          <w:szCs w:val="22"/>
          <w:lang w:val="nl-NL"/>
        </w:rPr>
        <w:t xml:space="preserve"> om persoonsgegevens te verwerken op de wijze en onder de modaliteiten zoals omschreven in dit formulier</w:t>
      </w:r>
      <w:r w:rsidR="001A79D7">
        <w:rPr>
          <w:rFonts w:cs="Calibri"/>
          <w:b w:val="0"/>
          <w:sz w:val="22"/>
          <w:szCs w:val="22"/>
          <w:lang w:val="nl-NL"/>
        </w:rPr>
        <w:t>.</w:t>
      </w:r>
      <w:r w:rsidRPr="00271221">
        <w:rPr>
          <w:rFonts w:cs="Calibri"/>
          <w:b w:val="0"/>
          <w:sz w:val="22"/>
          <w:szCs w:val="22"/>
          <w:lang w:val="nl-NL"/>
        </w:rPr>
        <w:t xml:space="preserve"> </w:t>
      </w:r>
    </w:p>
    <w:p w14:paraId="4B245A26" w14:textId="22901B1A" w:rsidR="006E3EB8" w:rsidRPr="00271221" w:rsidRDefault="006E3EB8" w:rsidP="001A79D7">
      <w:pPr>
        <w:pStyle w:val="Referentietitel"/>
        <w:rPr>
          <w:rFonts w:cs="Calibri"/>
          <w:b w:val="0"/>
          <w:sz w:val="22"/>
          <w:szCs w:val="22"/>
        </w:rPr>
      </w:pPr>
    </w:p>
    <w:p w14:paraId="264D1157" w14:textId="77777777" w:rsidR="0085385E" w:rsidRPr="00271221" w:rsidRDefault="0085385E" w:rsidP="003725BD">
      <w:pPr>
        <w:pStyle w:val="Referentietitel"/>
        <w:rPr>
          <w:rFonts w:cs="Calibri"/>
          <w:b w:val="0"/>
          <w:sz w:val="22"/>
          <w:szCs w:val="22"/>
        </w:rPr>
      </w:pPr>
    </w:p>
    <w:p w14:paraId="05311E51" w14:textId="7729645E" w:rsidR="003725BD" w:rsidRDefault="003725BD" w:rsidP="003725BD">
      <w:pPr>
        <w:pStyle w:val="Referentietitel"/>
        <w:rPr>
          <w:rFonts w:cs="Calibri"/>
          <w:b w:val="0"/>
          <w:sz w:val="22"/>
          <w:szCs w:val="22"/>
          <w:lang w:val="nl-NL"/>
        </w:rPr>
      </w:pPr>
      <w:r w:rsidRPr="00271221">
        <w:rPr>
          <w:rFonts w:cs="Calibri"/>
          <w:b w:val="0"/>
          <w:sz w:val="22"/>
          <w:szCs w:val="22"/>
          <w:lang w:val="nl-NL"/>
        </w:rPr>
        <w:t>Plaats:</w:t>
      </w:r>
    </w:p>
    <w:p w14:paraId="09FC7405" w14:textId="77777777" w:rsidR="003725BD" w:rsidRPr="00271221" w:rsidRDefault="003725BD" w:rsidP="003725BD">
      <w:pPr>
        <w:pStyle w:val="Referentietitel"/>
        <w:rPr>
          <w:rFonts w:cs="Calibri"/>
          <w:b w:val="0"/>
          <w:sz w:val="22"/>
          <w:szCs w:val="22"/>
          <w:lang w:val="nl-NL"/>
        </w:rPr>
      </w:pPr>
    </w:p>
    <w:p w14:paraId="4864CC56" w14:textId="77777777" w:rsidR="003725BD" w:rsidRPr="00271221" w:rsidRDefault="003725BD" w:rsidP="003725BD">
      <w:pPr>
        <w:pStyle w:val="Referentietitel"/>
        <w:rPr>
          <w:rFonts w:cs="Calibri"/>
          <w:b w:val="0"/>
          <w:sz w:val="22"/>
          <w:szCs w:val="22"/>
          <w:lang w:val="nl-NL"/>
        </w:rPr>
      </w:pPr>
      <w:r w:rsidRPr="00271221">
        <w:rPr>
          <w:rFonts w:cs="Calibri"/>
          <w:b w:val="0"/>
          <w:sz w:val="22"/>
          <w:szCs w:val="22"/>
          <w:lang w:val="nl-NL"/>
        </w:rPr>
        <w:t>Datum:</w:t>
      </w:r>
    </w:p>
    <w:p w14:paraId="5DFFE0F2" w14:textId="0CF14617" w:rsidR="003725BD" w:rsidRDefault="003725BD" w:rsidP="003725BD">
      <w:pPr>
        <w:pStyle w:val="Referentietitel"/>
        <w:rPr>
          <w:rFonts w:cs="Calibri"/>
          <w:b w:val="0"/>
          <w:sz w:val="22"/>
          <w:szCs w:val="22"/>
          <w:lang w:val="nl-NL"/>
        </w:rPr>
      </w:pPr>
    </w:p>
    <w:p w14:paraId="1F1A88DA" w14:textId="77777777" w:rsidR="003725BD" w:rsidRPr="00271221" w:rsidRDefault="003725BD" w:rsidP="003725BD">
      <w:pPr>
        <w:pStyle w:val="Referentietitel"/>
        <w:rPr>
          <w:rFonts w:cs="Calibri"/>
          <w:b w:val="0"/>
          <w:sz w:val="22"/>
          <w:szCs w:val="22"/>
          <w:lang w:val="nl-NL"/>
        </w:rPr>
      </w:pPr>
    </w:p>
    <w:p w14:paraId="6AEA0C42" w14:textId="07AD5DAA" w:rsidR="00E9540F" w:rsidRPr="00B406A1" w:rsidRDefault="003725BD" w:rsidP="003725BD">
      <w:pPr>
        <w:pStyle w:val="Referentietitel"/>
      </w:pPr>
      <w:r w:rsidRPr="00271221">
        <w:rPr>
          <w:rFonts w:cs="Calibri"/>
          <w:b w:val="0"/>
          <w:sz w:val="22"/>
          <w:szCs w:val="22"/>
          <w:lang w:val="nl-NL"/>
        </w:rPr>
        <w:t>Handtekening:</w:t>
      </w:r>
      <w:r w:rsidR="001A79D7">
        <w:rPr>
          <w:rFonts w:cs="Calibri"/>
          <w:b w:val="0"/>
          <w:sz w:val="22"/>
          <w:szCs w:val="22"/>
          <w:lang w:val="nl-NL"/>
        </w:rPr>
        <w:t xml:space="preserve"> </w:t>
      </w:r>
    </w:p>
    <w:sectPr w:rsidR="00E9540F" w:rsidRPr="00B406A1" w:rsidSect="00271221">
      <w:footerReference w:type="default" r:id="rId16"/>
      <w:type w:val="continuous"/>
      <w:pgSz w:w="11906" w:h="16838"/>
      <w:pgMar w:top="1418"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0104" w14:textId="77777777" w:rsidR="00E67525" w:rsidRDefault="00E67525">
      <w:pPr>
        <w:spacing w:line="240" w:lineRule="auto"/>
      </w:pPr>
      <w:r>
        <w:separator/>
      </w:r>
    </w:p>
  </w:endnote>
  <w:endnote w:type="continuationSeparator" w:id="0">
    <w:p w14:paraId="48DBAD4A" w14:textId="77777777" w:rsidR="00E67525" w:rsidRDefault="00E67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0C48" w14:textId="3516A6F3" w:rsidR="00052420" w:rsidRPr="00F01D5C" w:rsidRDefault="00052420" w:rsidP="00271221">
    <w:pPr>
      <w:pStyle w:val="paginering"/>
    </w:pPr>
    <w:r w:rsidRPr="00BC1CAA">
      <w:rPr>
        <w:sz w:val="22"/>
        <w:szCs w:val="22"/>
      </w:rPr>
      <w:drawing>
        <wp:anchor distT="0" distB="0" distL="114300" distR="114300" simplePos="0" relativeHeight="251656704" behindDoc="0" locked="0" layoutInCell="1" allowOverlap="1" wp14:anchorId="6AEA0C4C" wp14:editId="6AC1AD18">
          <wp:simplePos x="0" y="0"/>
          <wp:positionH relativeFrom="page">
            <wp:posOffset>719455</wp:posOffset>
          </wp:positionH>
          <wp:positionV relativeFrom="page">
            <wp:posOffset>9758045</wp:posOffset>
          </wp:positionV>
          <wp:extent cx="1518920" cy="562610"/>
          <wp:effectExtent l="0" t="0" r="5080" b="889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920" cy="562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0C49" w14:textId="7FF3BABE" w:rsidR="00052420" w:rsidRDefault="00052420" w:rsidP="00271221">
    <w:pPr>
      <w:pStyle w:val="paginering"/>
    </w:pPr>
    <w:r w:rsidRPr="00BC1CAA">
      <w:rPr>
        <w:sz w:val="22"/>
        <w:szCs w:val="22"/>
      </w:rPr>
      <w:drawing>
        <wp:anchor distT="0" distB="0" distL="114300" distR="114300" simplePos="0" relativeHeight="251657728" behindDoc="0" locked="0" layoutInCell="1" allowOverlap="1" wp14:anchorId="6AEA0C4E" wp14:editId="6AEA0C4F">
          <wp:simplePos x="0" y="0"/>
          <wp:positionH relativeFrom="page">
            <wp:posOffset>686435</wp:posOffset>
          </wp:positionH>
          <wp:positionV relativeFrom="page">
            <wp:posOffset>9747885</wp:posOffset>
          </wp:positionV>
          <wp:extent cx="1518920" cy="572135"/>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9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rsidR="00677C89">
      <w:t>2</w:t>
    </w:r>
    <w:r>
      <w:fldChar w:fldCharType="end"/>
    </w:r>
    <w:r>
      <w:t xml:space="preserve"> van </w:t>
    </w:r>
    <w:fldSimple w:instr=" NUMPAGES  \* Arabic  \* MERGEFORMAT ">
      <w:r w:rsidR="00677C89">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15A6" w14:textId="77777777" w:rsidR="00E67525" w:rsidRDefault="00E67525">
      <w:pPr>
        <w:spacing w:line="240" w:lineRule="auto"/>
      </w:pPr>
      <w:r>
        <w:separator/>
      </w:r>
    </w:p>
  </w:footnote>
  <w:footnote w:type="continuationSeparator" w:id="0">
    <w:p w14:paraId="402C5041" w14:textId="77777777" w:rsidR="00E67525" w:rsidRDefault="00E675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0C47" w14:textId="13D5182F" w:rsidR="00052420" w:rsidRPr="00AA4A42" w:rsidRDefault="00052420" w:rsidP="00271221">
    <w:pPr>
      <w:tabs>
        <w:tab w:val="left" w:pos="5430"/>
      </w:tabs>
    </w:pPr>
    <w:r>
      <w:rPr>
        <w:noProof/>
      </w:rPr>
      <w:drawing>
        <wp:anchor distT="0" distB="0" distL="114300" distR="114300" simplePos="0" relativeHeight="251658752" behindDoc="0" locked="0" layoutInCell="1" allowOverlap="1" wp14:anchorId="6AEA0C4A" wp14:editId="33024BB6">
          <wp:simplePos x="0" y="0"/>
          <wp:positionH relativeFrom="page">
            <wp:posOffset>739140</wp:posOffset>
          </wp:positionH>
          <wp:positionV relativeFrom="page">
            <wp:posOffset>541655</wp:posOffset>
          </wp:positionV>
          <wp:extent cx="2306955" cy="870585"/>
          <wp:effectExtent l="0" t="0" r="0" b="571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6955" cy="87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FF82016"/>
    <w:multiLevelType w:val="hybridMultilevel"/>
    <w:tmpl w:val="D4D0A582"/>
    <w:lvl w:ilvl="0" w:tplc="6B66AD46">
      <w:numFmt w:val="bullet"/>
      <w:lvlText w:val=""/>
      <w:lvlJc w:val="left"/>
      <w:pPr>
        <w:ind w:left="1068" w:hanging="360"/>
      </w:pPr>
      <w:rPr>
        <w:rFonts w:ascii="Wingdings" w:eastAsia="Times" w:hAnsi="Wingdings"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nsid w:val="42BA0F91"/>
    <w:multiLevelType w:val="hybridMultilevel"/>
    <w:tmpl w:val="E68AFB0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nsid w:val="587954BB"/>
    <w:multiLevelType w:val="hybridMultilevel"/>
    <w:tmpl w:val="550E6C4A"/>
    <w:lvl w:ilvl="0" w:tplc="B7167420">
      <w:numFmt w:val="bullet"/>
      <w:lvlText w:val="-"/>
      <w:lvlJc w:val="left"/>
      <w:pPr>
        <w:ind w:left="720" w:hanging="360"/>
      </w:pPr>
      <w:rPr>
        <w:rFonts w:ascii="Open Sans" w:eastAsia="MS Mincho"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A4ABC"/>
    <w:multiLevelType w:val="hybridMultilevel"/>
    <w:tmpl w:val="BDB8D1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3"/>
  </w:num>
  <w:num w:numId="8">
    <w:abstractNumId w:val="9"/>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E"/>
    <w:rsid w:val="0003503A"/>
    <w:rsid w:val="00052420"/>
    <w:rsid w:val="00056DE9"/>
    <w:rsid w:val="000638EC"/>
    <w:rsid w:val="000C5FD7"/>
    <w:rsid w:val="000C69D6"/>
    <w:rsid w:val="00124587"/>
    <w:rsid w:val="00125A34"/>
    <w:rsid w:val="001373DA"/>
    <w:rsid w:val="00156ACF"/>
    <w:rsid w:val="001A79D7"/>
    <w:rsid w:val="002127FE"/>
    <w:rsid w:val="00271221"/>
    <w:rsid w:val="00280F9C"/>
    <w:rsid w:val="00301DCE"/>
    <w:rsid w:val="0030598E"/>
    <w:rsid w:val="00331E2E"/>
    <w:rsid w:val="003725BD"/>
    <w:rsid w:val="00395384"/>
    <w:rsid w:val="003E3C2A"/>
    <w:rsid w:val="00423D11"/>
    <w:rsid w:val="0049018D"/>
    <w:rsid w:val="004977C5"/>
    <w:rsid w:val="00540C05"/>
    <w:rsid w:val="005614EE"/>
    <w:rsid w:val="005833C5"/>
    <w:rsid w:val="00596CB8"/>
    <w:rsid w:val="005E5075"/>
    <w:rsid w:val="005E536E"/>
    <w:rsid w:val="00621F8E"/>
    <w:rsid w:val="0064063A"/>
    <w:rsid w:val="006433B5"/>
    <w:rsid w:val="00677C89"/>
    <w:rsid w:val="006A7E38"/>
    <w:rsid w:val="006C1CAC"/>
    <w:rsid w:val="006E3EB8"/>
    <w:rsid w:val="006F1CFB"/>
    <w:rsid w:val="00712A24"/>
    <w:rsid w:val="007314DF"/>
    <w:rsid w:val="00757037"/>
    <w:rsid w:val="00780F99"/>
    <w:rsid w:val="00782AEB"/>
    <w:rsid w:val="007F045F"/>
    <w:rsid w:val="00844468"/>
    <w:rsid w:val="0085385E"/>
    <w:rsid w:val="00864136"/>
    <w:rsid w:val="008865C4"/>
    <w:rsid w:val="008F24DB"/>
    <w:rsid w:val="0090430F"/>
    <w:rsid w:val="009235E8"/>
    <w:rsid w:val="009353B4"/>
    <w:rsid w:val="00975CCD"/>
    <w:rsid w:val="00A17581"/>
    <w:rsid w:val="00A43CF8"/>
    <w:rsid w:val="00A9227E"/>
    <w:rsid w:val="00B406A1"/>
    <w:rsid w:val="00B47C35"/>
    <w:rsid w:val="00B63B26"/>
    <w:rsid w:val="00B975BD"/>
    <w:rsid w:val="00BB2271"/>
    <w:rsid w:val="00BF0A8D"/>
    <w:rsid w:val="00BF5C97"/>
    <w:rsid w:val="00BF771E"/>
    <w:rsid w:val="00C220B5"/>
    <w:rsid w:val="00D17AB4"/>
    <w:rsid w:val="00D631A6"/>
    <w:rsid w:val="00D6667C"/>
    <w:rsid w:val="00D7040D"/>
    <w:rsid w:val="00E0229B"/>
    <w:rsid w:val="00E06667"/>
    <w:rsid w:val="00E13B23"/>
    <w:rsid w:val="00E67525"/>
    <w:rsid w:val="00E86B61"/>
    <w:rsid w:val="00E87059"/>
    <w:rsid w:val="00E9540F"/>
    <w:rsid w:val="00EC6F3B"/>
    <w:rsid w:val="00F068F1"/>
    <w:rsid w:val="00F164B5"/>
    <w:rsid w:val="00F867AB"/>
    <w:rsid w:val="00F87558"/>
    <w:rsid w:val="00FA59C0"/>
    <w:rsid w:val="00FC5A98"/>
    <w:rsid w:val="00FD3E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AB4"/>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line="276" w:lineRule="auto"/>
      <w:outlineLvl w:val="2"/>
    </w:pPr>
    <w:rPr>
      <w:rFonts w:asciiTheme="minorHAnsi" w:eastAsiaTheme="majorEastAsia" w:hAnsiTheme="minorHAnsi" w:cstheme="majorBidi"/>
      <w:b/>
      <w:bCs/>
      <w:color w:val="9B9DA0"/>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
    <w:name w:val="Adres"/>
    <w:uiPriority w:val="5"/>
    <w:qFormat/>
    <w:rsid w:val="00D17AB4"/>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D17AB4"/>
    <w:pPr>
      <w:tabs>
        <w:tab w:val="center" w:pos="4320"/>
        <w:tab w:val="right" w:pos="8640"/>
      </w:tabs>
    </w:pPr>
    <w:rPr>
      <w:sz w:val="20"/>
    </w:rPr>
  </w:style>
  <w:style w:type="paragraph" w:customStyle="1" w:styleId="Afdeling">
    <w:name w:val="Afdeling"/>
    <w:basedOn w:val="Adresafzender"/>
    <w:link w:val="AfdelingChar"/>
    <w:qFormat/>
    <w:rsid w:val="00D17AB4"/>
    <w:pPr>
      <w:tabs>
        <w:tab w:val="center" w:pos="992"/>
      </w:tabs>
    </w:pPr>
  </w:style>
  <w:style w:type="paragraph" w:customStyle="1" w:styleId="Referentie">
    <w:name w:val="Referentie"/>
    <w:uiPriority w:val="4"/>
    <w:qFormat/>
    <w:rsid w:val="00D17AB4"/>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D17AB4"/>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D17AB4"/>
    <w:pPr>
      <w:tabs>
        <w:tab w:val="clear" w:pos="2552"/>
      </w:tabs>
    </w:pPr>
  </w:style>
  <w:style w:type="character" w:customStyle="1" w:styleId="vet">
    <w:name w:val="vet"/>
    <w:uiPriority w:val="1"/>
    <w:qFormat/>
    <w:rsid w:val="00D17AB4"/>
    <w:rPr>
      <w:rFonts w:ascii="Calibri" w:hAnsi="Calibri"/>
      <w:b/>
      <w:szCs w:val="20"/>
    </w:rPr>
  </w:style>
  <w:style w:type="character" w:customStyle="1" w:styleId="AdresafzenderChar">
    <w:name w:val="Adres afzender Char"/>
    <w:basedOn w:val="Standaardalinea-lettertype"/>
    <w:link w:val="Adresafzender"/>
    <w:uiPriority w:val="5"/>
    <w:rsid w:val="00D17AB4"/>
    <w:rPr>
      <w:rFonts w:ascii="Calibri" w:eastAsia="Times" w:hAnsi="Calibri" w:cs="Times New Roman"/>
      <w:sz w:val="20"/>
      <w:lang w:eastAsia="nl-BE"/>
    </w:rPr>
  </w:style>
  <w:style w:type="character" w:customStyle="1" w:styleId="AfdelingChar">
    <w:name w:val="Afdeling Char"/>
    <w:basedOn w:val="AdresafzenderChar"/>
    <w:link w:val="Afdeling"/>
    <w:rsid w:val="00D17AB4"/>
    <w:rPr>
      <w:rFonts w:ascii="Calibri" w:eastAsia="Times" w:hAnsi="Calibri" w:cs="Times New Roman"/>
      <w:sz w:val="20"/>
      <w:lang w:eastAsia="nl-BE"/>
    </w:rPr>
  </w:style>
  <w:style w:type="paragraph" w:customStyle="1" w:styleId="paginering">
    <w:name w:val="paginering"/>
    <w:basedOn w:val="Standaard"/>
    <w:uiPriority w:val="27"/>
    <w:qFormat/>
    <w:rsid w:val="00D17AB4"/>
    <w:pPr>
      <w:jc w:val="right"/>
    </w:pPr>
    <w:rPr>
      <w:noProof/>
      <w:sz w:val="18"/>
      <w:szCs w:val="18"/>
    </w:rPr>
  </w:style>
  <w:style w:type="paragraph" w:styleId="Koptekst">
    <w:name w:val="header"/>
    <w:basedOn w:val="Standaard"/>
    <w:link w:val="KoptekstChar"/>
    <w:uiPriority w:val="99"/>
    <w:unhideWhenUsed/>
    <w:rsid w:val="00975C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CCD"/>
    <w:rPr>
      <w:rFonts w:ascii="Calibri" w:eastAsia="Times" w:hAnsi="Calibri" w:cs="Times New Roman"/>
      <w:lang w:eastAsia="nl-BE"/>
    </w:rPr>
  </w:style>
  <w:style w:type="paragraph" w:styleId="Voettekst">
    <w:name w:val="footer"/>
    <w:basedOn w:val="Standaard"/>
    <w:link w:val="VoettekstChar"/>
    <w:uiPriority w:val="99"/>
    <w:unhideWhenUsed/>
    <w:rsid w:val="00975C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CCD"/>
    <w:rPr>
      <w:rFonts w:ascii="Calibri" w:eastAsia="Times" w:hAnsi="Calibri" w:cs="Times New Roman"/>
      <w:lang w:eastAsia="nl-BE"/>
    </w:rPr>
  </w:style>
  <w:style w:type="paragraph" w:styleId="Ballontekst">
    <w:name w:val="Balloon Text"/>
    <w:basedOn w:val="Standaard"/>
    <w:link w:val="BallontekstChar"/>
    <w:uiPriority w:val="99"/>
    <w:semiHidden/>
    <w:unhideWhenUsed/>
    <w:rsid w:val="00975C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5CCD"/>
    <w:rPr>
      <w:rFonts w:ascii="Segoe UI" w:eastAsia="Times" w:hAnsi="Segoe UI" w:cs="Segoe UI"/>
      <w:sz w:val="18"/>
      <w:szCs w:val="18"/>
      <w:lang w:eastAsia="nl-BE"/>
    </w:rPr>
  </w:style>
  <w:style w:type="character" w:styleId="Tekstvantijdelijkeaanduiding">
    <w:name w:val="Placeholder Text"/>
    <w:basedOn w:val="Standaardalinea-lettertype"/>
    <w:uiPriority w:val="99"/>
    <w:semiHidden/>
    <w:rsid w:val="006E3EB8"/>
    <w:rPr>
      <w:color w:val="808080"/>
    </w:rPr>
  </w:style>
  <w:style w:type="character" w:styleId="Hyperlink">
    <w:name w:val="Hyperlink"/>
    <w:basedOn w:val="Standaardalinea-lettertype"/>
    <w:uiPriority w:val="99"/>
    <w:unhideWhenUsed/>
    <w:rsid w:val="00FC5A98"/>
    <w:rPr>
      <w:color w:val="0000FF" w:themeColor="hyperlink"/>
      <w:u w:val="single"/>
    </w:rPr>
  </w:style>
  <w:style w:type="character" w:customStyle="1" w:styleId="UnresolvedMention">
    <w:name w:val="Unresolved Mention"/>
    <w:basedOn w:val="Standaardalinea-lettertype"/>
    <w:uiPriority w:val="99"/>
    <w:semiHidden/>
    <w:unhideWhenUsed/>
    <w:rsid w:val="00FC5A98"/>
    <w:rPr>
      <w:color w:val="808080"/>
      <w:shd w:val="clear" w:color="auto" w:fill="E6E6E6"/>
    </w:rPr>
  </w:style>
  <w:style w:type="paragraph" w:styleId="Voetnoottekst">
    <w:name w:val="footnote text"/>
    <w:basedOn w:val="Standaard"/>
    <w:link w:val="VoetnoottekstChar"/>
    <w:uiPriority w:val="99"/>
    <w:semiHidden/>
    <w:unhideWhenUsed/>
    <w:rsid w:val="008F24D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F24D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8F2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AB4"/>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line="276" w:lineRule="auto"/>
      <w:outlineLvl w:val="2"/>
    </w:pPr>
    <w:rPr>
      <w:rFonts w:asciiTheme="minorHAnsi" w:eastAsiaTheme="majorEastAsia" w:hAnsiTheme="minorHAnsi" w:cstheme="majorBidi"/>
      <w:b/>
      <w:bCs/>
      <w:color w:val="9B9DA0"/>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eastAsiaTheme="minorHAnsi" w:hAnsiTheme="minorHAnsi" w:cstheme="minorBidi"/>
      <w:b/>
      <w:bCs/>
      <w:iCs/>
      <w:color w:val="8BAE00"/>
      <w:lang w:eastAsia="en-US"/>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rsid w:val="00D6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
    <w:name w:val="Adres"/>
    <w:uiPriority w:val="5"/>
    <w:qFormat/>
    <w:rsid w:val="00D17AB4"/>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D17AB4"/>
    <w:pPr>
      <w:tabs>
        <w:tab w:val="center" w:pos="4320"/>
        <w:tab w:val="right" w:pos="8640"/>
      </w:tabs>
    </w:pPr>
    <w:rPr>
      <w:sz w:val="20"/>
    </w:rPr>
  </w:style>
  <w:style w:type="paragraph" w:customStyle="1" w:styleId="Afdeling">
    <w:name w:val="Afdeling"/>
    <w:basedOn w:val="Adresafzender"/>
    <w:link w:val="AfdelingChar"/>
    <w:qFormat/>
    <w:rsid w:val="00D17AB4"/>
    <w:pPr>
      <w:tabs>
        <w:tab w:val="center" w:pos="992"/>
      </w:tabs>
    </w:pPr>
  </w:style>
  <w:style w:type="paragraph" w:customStyle="1" w:styleId="Referentie">
    <w:name w:val="Referentie"/>
    <w:uiPriority w:val="4"/>
    <w:qFormat/>
    <w:rsid w:val="00D17AB4"/>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D17AB4"/>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D17AB4"/>
    <w:pPr>
      <w:tabs>
        <w:tab w:val="clear" w:pos="2552"/>
      </w:tabs>
    </w:pPr>
  </w:style>
  <w:style w:type="character" w:customStyle="1" w:styleId="vet">
    <w:name w:val="vet"/>
    <w:uiPriority w:val="1"/>
    <w:qFormat/>
    <w:rsid w:val="00D17AB4"/>
    <w:rPr>
      <w:rFonts w:ascii="Calibri" w:hAnsi="Calibri"/>
      <w:b/>
      <w:szCs w:val="20"/>
    </w:rPr>
  </w:style>
  <w:style w:type="character" w:customStyle="1" w:styleId="AdresafzenderChar">
    <w:name w:val="Adres afzender Char"/>
    <w:basedOn w:val="Standaardalinea-lettertype"/>
    <w:link w:val="Adresafzender"/>
    <w:uiPriority w:val="5"/>
    <w:rsid w:val="00D17AB4"/>
    <w:rPr>
      <w:rFonts w:ascii="Calibri" w:eastAsia="Times" w:hAnsi="Calibri" w:cs="Times New Roman"/>
      <w:sz w:val="20"/>
      <w:lang w:eastAsia="nl-BE"/>
    </w:rPr>
  </w:style>
  <w:style w:type="character" w:customStyle="1" w:styleId="AfdelingChar">
    <w:name w:val="Afdeling Char"/>
    <w:basedOn w:val="AdresafzenderChar"/>
    <w:link w:val="Afdeling"/>
    <w:rsid w:val="00D17AB4"/>
    <w:rPr>
      <w:rFonts w:ascii="Calibri" w:eastAsia="Times" w:hAnsi="Calibri" w:cs="Times New Roman"/>
      <w:sz w:val="20"/>
      <w:lang w:eastAsia="nl-BE"/>
    </w:rPr>
  </w:style>
  <w:style w:type="paragraph" w:customStyle="1" w:styleId="paginering">
    <w:name w:val="paginering"/>
    <w:basedOn w:val="Standaard"/>
    <w:uiPriority w:val="27"/>
    <w:qFormat/>
    <w:rsid w:val="00D17AB4"/>
    <w:pPr>
      <w:jc w:val="right"/>
    </w:pPr>
    <w:rPr>
      <w:noProof/>
      <w:sz w:val="18"/>
      <w:szCs w:val="18"/>
    </w:rPr>
  </w:style>
  <w:style w:type="paragraph" w:styleId="Koptekst">
    <w:name w:val="header"/>
    <w:basedOn w:val="Standaard"/>
    <w:link w:val="KoptekstChar"/>
    <w:uiPriority w:val="99"/>
    <w:unhideWhenUsed/>
    <w:rsid w:val="00975C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CCD"/>
    <w:rPr>
      <w:rFonts w:ascii="Calibri" w:eastAsia="Times" w:hAnsi="Calibri" w:cs="Times New Roman"/>
      <w:lang w:eastAsia="nl-BE"/>
    </w:rPr>
  </w:style>
  <w:style w:type="paragraph" w:styleId="Voettekst">
    <w:name w:val="footer"/>
    <w:basedOn w:val="Standaard"/>
    <w:link w:val="VoettekstChar"/>
    <w:uiPriority w:val="99"/>
    <w:unhideWhenUsed/>
    <w:rsid w:val="00975C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CCD"/>
    <w:rPr>
      <w:rFonts w:ascii="Calibri" w:eastAsia="Times" w:hAnsi="Calibri" w:cs="Times New Roman"/>
      <w:lang w:eastAsia="nl-BE"/>
    </w:rPr>
  </w:style>
  <w:style w:type="paragraph" w:styleId="Ballontekst">
    <w:name w:val="Balloon Text"/>
    <w:basedOn w:val="Standaard"/>
    <w:link w:val="BallontekstChar"/>
    <w:uiPriority w:val="99"/>
    <w:semiHidden/>
    <w:unhideWhenUsed/>
    <w:rsid w:val="00975C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5CCD"/>
    <w:rPr>
      <w:rFonts w:ascii="Segoe UI" w:eastAsia="Times" w:hAnsi="Segoe UI" w:cs="Segoe UI"/>
      <w:sz w:val="18"/>
      <w:szCs w:val="18"/>
      <w:lang w:eastAsia="nl-BE"/>
    </w:rPr>
  </w:style>
  <w:style w:type="character" w:styleId="Tekstvantijdelijkeaanduiding">
    <w:name w:val="Placeholder Text"/>
    <w:basedOn w:val="Standaardalinea-lettertype"/>
    <w:uiPriority w:val="99"/>
    <w:semiHidden/>
    <w:rsid w:val="006E3EB8"/>
    <w:rPr>
      <w:color w:val="808080"/>
    </w:rPr>
  </w:style>
  <w:style w:type="character" w:styleId="Hyperlink">
    <w:name w:val="Hyperlink"/>
    <w:basedOn w:val="Standaardalinea-lettertype"/>
    <w:uiPriority w:val="99"/>
    <w:unhideWhenUsed/>
    <w:rsid w:val="00FC5A98"/>
    <w:rPr>
      <w:color w:val="0000FF" w:themeColor="hyperlink"/>
      <w:u w:val="single"/>
    </w:rPr>
  </w:style>
  <w:style w:type="character" w:customStyle="1" w:styleId="UnresolvedMention">
    <w:name w:val="Unresolved Mention"/>
    <w:basedOn w:val="Standaardalinea-lettertype"/>
    <w:uiPriority w:val="99"/>
    <w:semiHidden/>
    <w:unhideWhenUsed/>
    <w:rsid w:val="00FC5A98"/>
    <w:rPr>
      <w:color w:val="808080"/>
      <w:shd w:val="clear" w:color="auto" w:fill="E6E6E6"/>
    </w:rPr>
  </w:style>
  <w:style w:type="paragraph" w:styleId="Voetnoottekst">
    <w:name w:val="footnote text"/>
    <w:basedOn w:val="Standaard"/>
    <w:link w:val="VoetnoottekstChar"/>
    <w:uiPriority w:val="99"/>
    <w:semiHidden/>
    <w:unhideWhenUsed/>
    <w:rsid w:val="008F24D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F24D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8F2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1154">
      <w:bodyDiv w:val="1"/>
      <w:marLeft w:val="0"/>
      <w:marRight w:val="0"/>
      <w:marTop w:val="0"/>
      <w:marBottom w:val="0"/>
      <w:divBdr>
        <w:top w:val="none" w:sz="0" w:space="0" w:color="auto"/>
        <w:left w:val="none" w:sz="0" w:space="0" w:color="auto"/>
        <w:bottom w:val="none" w:sz="0" w:space="0" w:color="auto"/>
        <w:right w:val="none" w:sz="0" w:space="0" w:color="auto"/>
      </w:divBdr>
      <w:divsChild>
        <w:div w:id="451096704">
          <w:marLeft w:val="0"/>
          <w:marRight w:val="0"/>
          <w:marTop w:val="0"/>
          <w:marBottom w:val="0"/>
          <w:divBdr>
            <w:top w:val="none" w:sz="0" w:space="0" w:color="auto"/>
            <w:left w:val="none" w:sz="0" w:space="0" w:color="auto"/>
            <w:bottom w:val="none" w:sz="0" w:space="0" w:color="auto"/>
            <w:right w:val="none" w:sz="0" w:space="0" w:color="auto"/>
          </w:divBdr>
          <w:divsChild>
            <w:div w:id="600181845">
              <w:marLeft w:val="0"/>
              <w:marRight w:val="0"/>
              <w:marTop w:val="0"/>
              <w:marBottom w:val="0"/>
              <w:divBdr>
                <w:top w:val="none" w:sz="0" w:space="0" w:color="auto"/>
                <w:left w:val="none" w:sz="0" w:space="0" w:color="auto"/>
                <w:bottom w:val="none" w:sz="0" w:space="0" w:color="auto"/>
                <w:right w:val="none" w:sz="0" w:space="0" w:color="auto"/>
              </w:divBdr>
              <w:divsChild>
                <w:div w:id="648629651">
                  <w:marLeft w:val="0"/>
                  <w:marRight w:val="0"/>
                  <w:marTop w:val="0"/>
                  <w:marBottom w:val="0"/>
                  <w:divBdr>
                    <w:top w:val="none" w:sz="0" w:space="0" w:color="auto"/>
                    <w:left w:val="none" w:sz="0" w:space="0" w:color="auto"/>
                    <w:bottom w:val="none" w:sz="0" w:space="0" w:color="auto"/>
                    <w:right w:val="none" w:sz="0" w:space="0" w:color="auto"/>
                  </w:divBdr>
                  <w:divsChild>
                    <w:div w:id="825055032">
                      <w:marLeft w:val="0"/>
                      <w:marRight w:val="0"/>
                      <w:marTop w:val="0"/>
                      <w:marBottom w:val="0"/>
                      <w:divBdr>
                        <w:top w:val="none" w:sz="0" w:space="0" w:color="auto"/>
                        <w:left w:val="none" w:sz="0" w:space="0" w:color="auto"/>
                        <w:bottom w:val="none" w:sz="0" w:space="0" w:color="auto"/>
                        <w:right w:val="none" w:sz="0" w:space="0" w:color="auto"/>
                      </w:divBdr>
                      <w:divsChild>
                        <w:div w:id="2035963691">
                          <w:marLeft w:val="0"/>
                          <w:marRight w:val="0"/>
                          <w:marTop w:val="0"/>
                          <w:marBottom w:val="0"/>
                          <w:divBdr>
                            <w:top w:val="none" w:sz="0" w:space="0" w:color="auto"/>
                            <w:left w:val="none" w:sz="0" w:space="0" w:color="auto"/>
                            <w:bottom w:val="none" w:sz="0" w:space="0" w:color="auto"/>
                            <w:right w:val="none" w:sz="0" w:space="0" w:color="auto"/>
                          </w:divBdr>
                          <w:divsChild>
                            <w:div w:id="1702707958">
                              <w:marLeft w:val="0"/>
                              <w:marRight w:val="0"/>
                              <w:marTop w:val="0"/>
                              <w:marBottom w:val="0"/>
                              <w:divBdr>
                                <w:top w:val="none" w:sz="0" w:space="0" w:color="auto"/>
                                <w:left w:val="none" w:sz="0" w:space="0" w:color="auto"/>
                                <w:bottom w:val="none" w:sz="0" w:space="0" w:color="auto"/>
                                <w:right w:val="none" w:sz="0" w:space="0" w:color="auto"/>
                              </w:divBdr>
                              <w:divsChild>
                                <w:div w:id="512063949">
                                  <w:marLeft w:val="0"/>
                                  <w:marRight w:val="0"/>
                                  <w:marTop w:val="0"/>
                                  <w:marBottom w:val="0"/>
                                  <w:divBdr>
                                    <w:top w:val="none" w:sz="0" w:space="0" w:color="auto"/>
                                    <w:left w:val="none" w:sz="0" w:space="0" w:color="auto"/>
                                    <w:bottom w:val="none" w:sz="0" w:space="0" w:color="auto"/>
                                    <w:right w:val="none" w:sz="0" w:space="0" w:color="auto"/>
                                  </w:divBdr>
                                  <w:divsChild>
                                    <w:div w:id="1028530085">
                                      <w:marLeft w:val="0"/>
                                      <w:marRight w:val="0"/>
                                      <w:marTop w:val="0"/>
                                      <w:marBottom w:val="0"/>
                                      <w:divBdr>
                                        <w:top w:val="none" w:sz="0" w:space="0" w:color="auto"/>
                                        <w:left w:val="none" w:sz="0" w:space="0" w:color="auto"/>
                                        <w:bottom w:val="none" w:sz="0" w:space="0" w:color="auto"/>
                                        <w:right w:val="none" w:sz="0" w:space="0" w:color="auto"/>
                                      </w:divBdr>
                                      <w:divsChild>
                                        <w:div w:id="1618296131">
                                          <w:marLeft w:val="0"/>
                                          <w:marRight w:val="0"/>
                                          <w:marTop w:val="0"/>
                                          <w:marBottom w:val="0"/>
                                          <w:divBdr>
                                            <w:top w:val="none" w:sz="0" w:space="0" w:color="auto"/>
                                            <w:left w:val="none" w:sz="0" w:space="0" w:color="auto"/>
                                            <w:bottom w:val="none" w:sz="0" w:space="0" w:color="auto"/>
                                            <w:right w:val="none" w:sz="0" w:space="0" w:color="auto"/>
                                          </w:divBdr>
                                          <w:divsChild>
                                            <w:div w:id="1496146767">
                                              <w:marLeft w:val="0"/>
                                              <w:marRight w:val="0"/>
                                              <w:marTop w:val="0"/>
                                              <w:marBottom w:val="0"/>
                                              <w:divBdr>
                                                <w:top w:val="none" w:sz="0" w:space="0" w:color="auto"/>
                                                <w:left w:val="none" w:sz="0" w:space="0" w:color="auto"/>
                                                <w:bottom w:val="none" w:sz="0" w:space="0" w:color="auto"/>
                                                <w:right w:val="none" w:sz="0" w:space="0" w:color="auto"/>
                                              </w:divBdr>
                                              <w:divsChild>
                                                <w:div w:id="1922637842">
                                                  <w:marLeft w:val="0"/>
                                                  <w:marRight w:val="0"/>
                                                  <w:marTop w:val="0"/>
                                                  <w:marBottom w:val="0"/>
                                                  <w:divBdr>
                                                    <w:top w:val="none" w:sz="0" w:space="0" w:color="auto"/>
                                                    <w:left w:val="none" w:sz="0" w:space="0" w:color="auto"/>
                                                    <w:bottom w:val="none" w:sz="0" w:space="0" w:color="auto"/>
                                                    <w:right w:val="none" w:sz="0" w:space="0" w:color="auto"/>
                                                  </w:divBdr>
                                                  <w:divsChild>
                                                    <w:div w:id="1895581901">
                                                      <w:marLeft w:val="0"/>
                                                      <w:marRight w:val="0"/>
                                                      <w:marTop w:val="0"/>
                                                      <w:marBottom w:val="0"/>
                                                      <w:divBdr>
                                                        <w:top w:val="single" w:sz="12" w:space="0" w:color="auto"/>
                                                        <w:left w:val="none" w:sz="0" w:space="0" w:color="auto"/>
                                                        <w:bottom w:val="single" w:sz="6" w:space="0" w:color="auto"/>
                                                        <w:right w:val="none" w:sz="0" w:space="0" w:color="auto"/>
                                                      </w:divBdr>
                                                      <w:divsChild>
                                                        <w:div w:id="1621764068">
                                                          <w:marLeft w:val="0"/>
                                                          <w:marRight w:val="0"/>
                                                          <w:marTop w:val="0"/>
                                                          <w:marBottom w:val="0"/>
                                                          <w:divBdr>
                                                            <w:top w:val="none" w:sz="0" w:space="0" w:color="auto"/>
                                                            <w:left w:val="none" w:sz="0" w:space="0" w:color="auto"/>
                                                            <w:bottom w:val="none" w:sz="0" w:space="0" w:color="auto"/>
                                                            <w:right w:val="none" w:sz="0" w:space="0" w:color="auto"/>
                                                          </w:divBdr>
                                                          <w:divsChild>
                                                            <w:div w:id="1724283091">
                                                              <w:marLeft w:val="0"/>
                                                              <w:marRight w:val="0"/>
                                                              <w:marTop w:val="0"/>
                                                              <w:marBottom w:val="0"/>
                                                              <w:divBdr>
                                                                <w:top w:val="none" w:sz="0" w:space="0" w:color="auto"/>
                                                                <w:left w:val="none" w:sz="0" w:space="0" w:color="auto"/>
                                                                <w:bottom w:val="none" w:sz="0" w:space="0" w:color="auto"/>
                                                                <w:right w:val="none" w:sz="0" w:space="0" w:color="auto"/>
                                                              </w:divBdr>
                                                              <w:divsChild>
                                                                <w:div w:id="2090999222">
                                                                  <w:marLeft w:val="0"/>
                                                                  <w:marRight w:val="0"/>
                                                                  <w:marTop w:val="0"/>
                                                                  <w:marBottom w:val="0"/>
                                                                  <w:divBdr>
                                                                    <w:top w:val="none" w:sz="0" w:space="0" w:color="auto"/>
                                                                    <w:left w:val="none" w:sz="0" w:space="0" w:color="auto"/>
                                                                    <w:bottom w:val="none" w:sz="0" w:space="0" w:color="auto"/>
                                                                    <w:right w:val="none" w:sz="0" w:space="0" w:color="auto"/>
                                                                  </w:divBdr>
                                                                  <w:divsChild>
                                                                    <w:div w:id="2028099914">
                                                                      <w:marLeft w:val="0"/>
                                                                      <w:marRight w:val="0"/>
                                                                      <w:marTop w:val="0"/>
                                                                      <w:marBottom w:val="0"/>
                                                                      <w:divBdr>
                                                                        <w:top w:val="none" w:sz="0" w:space="0" w:color="auto"/>
                                                                        <w:left w:val="none" w:sz="0" w:space="0" w:color="auto"/>
                                                                        <w:bottom w:val="none" w:sz="0" w:space="0" w:color="auto"/>
                                                                        <w:right w:val="none" w:sz="0" w:space="0" w:color="auto"/>
                                                                      </w:divBdr>
                                                                      <w:divsChild>
                                                                        <w:div w:id="830146584">
                                                                          <w:marLeft w:val="0"/>
                                                                          <w:marRight w:val="0"/>
                                                                          <w:marTop w:val="0"/>
                                                                          <w:marBottom w:val="0"/>
                                                                          <w:divBdr>
                                                                            <w:top w:val="none" w:sz="0" w:space="0" w:color="auto"/>
                                                                            <w:left w:val="none" w:sz="0" w:space="0" w:color="auto"/>
                                                                            <w:bottom w:val="none" w:sz="0" w:space="0" w:color="auto"/>
                                                                            <w:right w:val="none" w:sz="0" w:space="0" w:color="auto"/>
                                                                          </w:divBdr>
                                                                          <w:divsChild>
                                                                            <w:div w:id="547494268">
                                                                              <w:marLeft w:val="0"/>
                                                                              <w:marRight w:val="0"/>
                                                                              <w:marTop w:val="0"/>
                                                                              <w:marBottom w:val="0"/>
                                                                              <w:divBdr>
                                                                                <w:top w:val="none" w:sz="0" w:space="0" w:color="auto"/>
                                                                                <w:left w:val="none" w:sz="0" w:space="0" w:color="auto"/>
                                                                                <w:bottom w:val="none" w:sz="0" w:space="0" w:color="auto"/>
                                                                                <w:right w:val="none" w:sz="0" w:space="0" w:color="auto"/>
                                                                              </w:divBdr>
                                                                              <w:divsChild>
                                                                                <w:div w:id="987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egevensbeschermingsautoriteit.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78AD7DA544C4EBC0CA5531B56356C" ma:contentTypeVersion="6" ma:contentTypeDescription="Een nieuw document maken." ma:contentTypeScope="" ma:versionID="dbfa2e9101b04f9045d4466d1ec084e3">
  <xsd:schema xmlns:xsd="http://www.w3.org/2001/XMLSchema" xmlns:xs="http://www.w3.org/2001/XMLSchema" xmlns:p="http://schemas.microsoft.com/office/2006/metadata/properties" xmlns:ns2="7c4ecdd3-94da-4bcd-99b3-84b47ce89adf" xmlns:ns3="739e42cb-1be5-4225-8224-fef5932d04d1" xmlns:ns4="f6571d2d-e34f-437f-8f98-16f7772022e3" targetNamespace="http://schemas.microsoft.com/office/2006/metadata/properties" ma:root="true" ma:fieldsID="7d008a5f2b937404fc9b0c4b7a3a9556" ns2:_="" ns3:_="" ns4:_="">
    <xsd:import namespace="7c4ecdd3-94da-4bcd-99b3-84b47ce89adf"/>
    <xsd:import namespace="739e42cb-1be5-4225-8224-fef5932d04d1"/>
    <xsd:import namespace="f6571d2d-e34f-437f-8f98-16f7772022e3"/>
    <xsd:element name="properties">
      <xsd:complexType>
        <xsd:sequence>
          <xsd:element name="documentManagement">
            <xsd:complexType>
              <xsd:all>
                <xsd:element ref="ns2:SharedWithUsers" minOccurs="0"/>
                <xsd:element ref="ns2:SharedWithDetails" minOccurs="0"/>
                <xsd:element ref="ns3: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cdd3-94da-4bcd-99b3-84b47ce89a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9e42cb-1be5-4225-8224-fef5932d04d1"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71d2d-e34f-437f-8f98-16f7772022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8EB5-AD04-4E31-9257-B252DB1D8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65238-0A1D-4D5E-8FFE-B08864BC57A3}">
  <ds:schemaRefs>
    <ds:schemaRef ds:uri="http://schemas.microsoft.com/sharepoint/v3/contenttype/forms"/>
  </ds:schemaRefs>
</ds:datastoreItem>
</file>

<file path=customXml/itemProps3.xml><?xml version="1.0" encoding="utf-8"?>
<ds:datastoreItem xmlns:ds="http://schemas.openxmlformats.org/officeDocument/2006/customXml" ds:itemID="{6BF726EC-8F25-4A74-8080-39A272FD8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cdd3-94da-4bcd-99b3-84b47ce89adf"/>
    <ds:schemaRef ds:uri="739e42cb-1be5-4225-8224-fef5932d04d1"/>
    <ds:schemaRef ds:uri="f6571d2d-e34f-437f-8f98-16f777202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BE470-0167-40D4-9375-6D0F3744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Ann Allemant</cp:lastModifiedBy>
  <cp:revision>2</cp:revision>
  <cp:lastPrinted>2018-05-22T08:50:00Z</cp:lastPrinted>
  <dcterms:created xsi:type="dcterms:W3CDTF">2021-02-02T10:01:00Z</dcterms:created>
  <dcterms:modified xsi:type="dcterms:W3CDTF">2021-02-02T10:01:00Z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0x010100BD278AD7DA544C4EBC0CA5531B56356C</vt:lpwstr>
  </property>
</Properties>
</file>